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68" w:rsidRDefault="00754E41">
      <w:pPr>
        <w:jc w:val="center"/>
        <w:rPr>
          <w:sz w:val="28"/>
          <w:szCs w:val="28"/>
        </w:rPr>
      </w:pPr>
      <w:r>
        <w:rPr>
          <w:sz w:val="28"/>
          <w:szCs w:val="28"/>
        </w:rPr>
        <w:t>АДМИНИСТРАЦИЯ ГОРОДА БЕЛОКУРИХА</w:t>
      </w:r>
    </w:p>
    <w:p w:rsidR="000B0568" w:rsidRDefault="00754E41">
      <w:pPr>
        <w:jc w:val="center"/>
        <w:rPr>
          <w:sz w:val="28"/>
          <w:szCs w:val="28"/>
        </w:rPr>
      </w:pPr>
      <w:r>
        <w:rPr>
          <w:sz w:val="28"/>
          <w:szCs w:val="28"/>
        </w:rPr>
        <w:t>АЛТАЙСКОГО КРАЯ</w:t>
      </w:r>
    </w:p>
    <w:p w:rsidR="000B0568" w:rsidRDefault="000B0568">
      <w:pPr>
        <w:jc w:val="center"/>
        <w:rPr>
          <w:sz w:val="28"/>
          <w:szCs w:val="28"/>
        </w:rPr>
      </w:pPr>
    </w:p>
    <w:p w:rsidR="000B0568" w:rsidRDefault="00754E41">
      <w:pPr>
        <w:jc w:val="center"/>
        <w:rPr>
          <w:sz w:val="28"/>
          <w:szCs w:val="28"/>
        </w:rPr>
      </w:pPr>
      <w:r>
        <w:rPr>
          <w:sz w:val="28"/>
          <w:szCs w:val="28"/>
        </w:rPr>
        <w:t>ПОСТАНОВЛЕНИЕ</w:t>
      </w:r>
    </w:p>
    <w:p w:rsidR="000B0568" w:rsidRDefault="000B0568">
      <w:pPr>
        <w:jc w:val="center"/>
        <w:rPr>
          <w:sz w:val="28"/>
          <w:szCs w:val="28"/>
        </w:rPr>
      </w:pPr>
    </w:p>
    <w:p w:rsidR="000B0568" w:rsidRDefault="00962C17">
      <w:pPr>
        <w:rPr>
          <w:sz w:val="28"/>
          <w:szCs w:val="28"/>
        </w:rPr>
      </w:pPr>
      <w:r w:rsidRPr="00962C17">
        <w:rPr>
          <w:sz w:val="28"/>
          <w:szCs w:val="28"/>
          <w:u w:val="single"/>
        </w:rPr>
        <w:t>20.06</w:t>
      </w:r>
      <w:r>
        <w:rPr>
          <w:sz w:val="28"/>
          <w:szCs w:val="28"/>
          <w:u w:val="single"/>
        </w:rPr>
        <w:t>.</w:t>
      </w:r>
      <w:r w:rsidR="00754E41" w:rsidRPr="00962C17">
        <w:rPr>
          <w:sz w:val="28"/>
          <w:szCs w:val="28"/>
          <w:u w:val="single"/>
        </w:rPr>
        <w:t>2022</w:t>
      </w:r>
      <w:r w:rsidR="00754E41">
        <w:rPr>
          <w:sz w:val="28"/>
          <w:szCs w:val="28"/>
        </w:rPr>
        <w:t xml:space="preserve"> № </w:t>
      </w:r>
      <w:r w:rsidRPr="00962C17">
        <w:rPr>
          <w:sz w:val="28"/>
          <w:szCs w:val="28"/>
          <w:u w:val="single"/>
        </w:rPr>
        <w:t>842</w:t>
      </w:r>
      <w:r w:rsidR="00754E41" w:rsidRPr="00962C17">
        <w:rPr>
          <w:sz w:val="28"/>
          <w:szCs w:val="28"/>
          <w:u w:val="single"/>
        </w:rPr>
        <w:tab/>
      </w:r>
      <w:r w:rsidR="00754E41">
        <w:rPr>
          <w:sz w:val="28"/>
          <w:szCs w:val="28"/>
        </w:rPr>
        <w:tab/>
      </w:r>
      <w:r w:rsidR="00754E41">
        <w:rPr>
          <w:sz w:val="28"/>
          <w:szCs w:val="28"/>
        </w:rPr>
        <w:tab/>
        <w:t xml:space="preserve">                                                   г. Белокуриха</w:t>
      </w:r>
    </w:p>
    <w:p w:rsidR="000B0568" w:rsidRDefault="000B0568">
      <w:pPr>
        <w:rPr>
          <w:sz w:val="28"/>
          <w:szCs w:val="28"/>
        </w:rPr>
      </w:pPr>
    </w:p>
    <w:tbl>
      <w:tblPr>
        <w:tblW w:w="0" w:type="auto"/>
        <w:tblLook w:val="04A0"/>
      </w:tblPr>
      <w:tblGrid>
        <w:gridCol w:w="4640"/>
      </w:tblGrid>
      <w:tr w:rsidR="000B0568">
        <w:trPr>
          <w:trHeight w:val="1020"/>
        </w:trPr>
        <w:tc>
          <w:tcPr>
            <w:tcW w:w="4640" w:type="dxa"/>
          </w:tcPr>
          <w:p w:rsidR="000B0568" w:rsidRDefault="00754E41">
            <w:pPr>
              <w:pStyle w:val="ConsPlusTitle"/>
              <w:widowControl/>
              <w:spacing w:line="240" w:lineRule="exact"/>
              <w:ind w:left="-104"/>
              <w:jc w:val="both"/>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00CA18D1">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административного регламента предоставления муниципальной услуги </w:t>
            </w:r>
            <w:r>
              <w:rPr>
                <w:rFonts w:ascii="Times New Roman" w:hAnsi="Times New Roman" w:cs="Times New Roman"/>
                <w:b w:val="0"/>
                <w:bCs w:val="0"/>
                <w:i/>
                <w:sz w:val="28"/>
              </w:rPr>
              <w:t>«</w:t>
            </w:r>
            <w:r>
              <w:rPr>
                <w:rFonts w:ascii="Times New Roman" w:hAnsi="Times New Roman" w:cs="Times New Roman"/>
                <w:b w:val="0"/>
                <w:bCs w:val="0"/>
                <w:sz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0B0568" w:rsidRDefault="000B0568">
      <w:pPr>
        <w:pStyle w:val="afff5"/>
        <w:spacing w:line="240" w:lineRule="exact"/>
        <w:jc w:val="both"/>
        <w:rPr>
          <w:rFonts w:ascii="Times New Roman" w:hAnsi="Times New Roman"/>
          <w:sz w:val="28"/>
          <w:szCs w:val="28"/>
        </w:rPr>
      </w:pPr>
    </w:p>
    <w:p w:rsidR="000B0568" w:rsidRDefault="000B0568"/>
    <w:p w:rsidR="000B0568" w:rsidRDefault="00754E41">
      <w:pPr>
        <w:pStyle w:val="afff5"/>
        <w:ind w:firstLine="708"/>
        <w:jc w:val="both"/>
        <w:rPr>
          <w:rFonts w:ascii="Times New Roman" w:hAnsi="Times New Roman"/>
          <w:sz w:val="28"/>
          <w:szCs w:val="28"/>
        </w:rPr>
      </w:pPr>
      <w:r>
        <w:rPr>
          <w:rFonts w:ascii="Times New Roman" w:hAnsi="Times New Roman"/>
          <w:sz w:val="28"/>
          <w:szCs w:val="28"/>
        </w:rPr>
        <w:t>На основании Федерального закона от 27.07.2010 № 210-ФЗ                    «Об организации предоставления государственных и муниципальных услуг»,</w:t>
      </w:r>
      <w:r w:rsidR="001D3ACD">
        <w:rPr>
          <w:rFonts w:ascii="Times New Roman" w:hAnsi="Times New Roman"/>
          <w:sz w:val="28"/>
          <w:szCs w:val="28"/>
        </w:rPr>
        <w:t xml:space="preserve"> </w:t>
      </w:r>
      <w:r>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Белокуриха Алтайского края от 16.06.2021 № 675, руководствуясь  </w:t>
      </w:r>
      <w:proofErr w:type="gramStart"/>
      <w:r>
        <w:rPr>
          <w:rFonts w:ascii="Times New Roman" w:hAnsi="Times New Roman"/>
          <w:sz w:val="28"/>
          <w:szCs w:val="28"/>
        </w:rPr>
        <w:t>ч</w:t>
      </w:r>
      <w:proofErr w:type="gramEnd"/>
      <w:r>
        <w:rPr>
          <w:rFonts w:ascii="Times New Roman" w:hAnsi="Times New Roman"/>
          <w:sz w:val="28"/>
          <w:szCs w:val="28"/>
        </w:rPr>
        <w:t>. 1 ст. 44, ст. 55 Устава муниципального образования город Белокуриха Алтайского края,</w:t>
      </w:r>
    </w:p>
    <w:p w:rsidR="000B0568" w:rsidRDefault="00754E41">
      <w:pPr>
        <w:pStyle w:val="1"/>
        <w:numPr>
          <w:ilvl w:val="0"/>
          <w:numId w:val="0"/>
        </w:numPr>
        <w:spacing w:before="0" w:after="0"/>
        <w:ind w:left="709"/>
        <w:jc w:val="both"/>
        <w:rPr>
          <w:b w:val="0"/>
          <w:sz w:val="28"/>
          <w:szCs w:val="28"/>
        </w:rPr>
      </w:pPr>
      <w:r>
        <w:rPr>
          <w:b w:val="0"/>
          <w:sz w:val="28"/>
          <w:szCs w:val="28"/>
        </w:rPr>
        <w:t>ПОСТАНОВЛЯЮ:</w:t>
      </w:r>
    </w:p>
    <w:p w:rsidR="000B0568" w:rsidRDefault="00754E41">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административный регламент предоставления муниципальной услуги </w:t>
      </w:r>
      <w:r>
        <w:rPr>
          <w:rFonts w:ascii="Times New Roman" w:hAnsi="Times New Roman" w:cs="Times New Roman"/>
          <w:b w:val="0"/>
          <w:bCs w:val="0"/>
          <w:i/>
          <w:sz w:val="28"/>
          <w:szCs w:val="28"/>
        </w:rPr>
        <w:t>«</w:t>
      </w:r>
      <w:r>
        <w:rPr>
          <w:rFonts w:ascii="Times New Roman" w:hAnsi="Times New Roman" w:cs="Times New Roman"/>
          <w:b w:val="0"/>
          <w:bCs w:val="0"/>
          <w:sz w:val="28"/>
          <w:szCs w:val="28"/>
        </w:rPr>
        <w:t xml:space="preserve">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r>
        <w:rPr>
          <w:rFonts w:ascii="Times New Roman" w:hAnsi="Times New Roman" w:cs="Times New Roman"/>
          <w:b w:val="0"/>
          <w:sz w:val="28"/>
          <w:szCs w:val="28"/>
        </w:rPr>
        <w:t xml:space="preserve">согласно приложению. </w:t>
      </w:r>
    </w:p>
    <w:p w:rsidR="000B0568" w:rsidRDefault="00754E41">
      <w:pPr>
        <w:ind w:right="18" w:firstLine="720"/>
        <w:jc w:val="both"/>
        <w:rPr>
          <w:sz w:val="28"/>
          <w:szCs w:val="28"/>
        </w:rPr>
      </w:pPr>
      <w:r>
        <w:rPr>
          <w:sz w:val="28"/>
          <w:szCs w:val="28"/>
        </w:rPr>
        <w:t>2. Опубликовать настоящее постановление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p>
    <w:p w:rsidR="000B0568" w:rsidRDefault="00754E41">
      <w:pPr>
        <w:ind w:firstLine="684"/>
        <w:jc w:val="both"/>
        <w:rPr>
          <w:sz w:val="28"/>
          <w:szCs w:val="28"/>
        </w:rPr>
      </w:pPr>
      <w:r>
        <w:rPr>
          <w:sz w:val="28"/>
          <w:szCs w:val="28"/>
        </w:rPr>
        <w:t>3. Контроль исполнения настоящего постановления оставляю за собой.</w:t>
      </w:r>
    </w:p>
    <w:p w:rsidR="000B0568" w:rsidRDefault="000B0568">
      <w:pPr>
        <w:jc w:val="both"/>
        <w:rPr>
          <w:sz w:val="28"/>
          <w:szCs w:val="28"/>
        </w:rPr>
      </w:pPr>
    </w:p>
    <w:p w:rsidR="000B0568" w:rsidRDefault="000B0568">
      <w:pPr>
        <w:jc w:val="both"/>
        <w:rPr>
          <w:sz w:val="28"/>
          <w:szCs w:val="28"/>
        </w:rPr>
      </w:pPr>
    </w:p>
    <w:p w:rsidR="000B0568" w:rsidRDefault="00754E41">
      <w:pPr>
        <w:jc w:val="both"/>
        <w:rPr>
          <w:sz w:val="28"/>
          <w:szCs w:val="28"/>
        </w:rPr>
      </w:pPr>
      <w:r>
        <w:rPr>
          <w:sz w:val="28"/>
          <w:szCs w:val="28"/>
        </w:rPr>
        <w:t>Глава города Белокуриха                                                                        К.И. Базаров</w:t>
      </w:r>
    </w:p>
    <w:p w:rsidR="000B0568" w:rsidRDefault="000B0568">
      <w:pPr>
        <w:shd w:val="clear" w:color="auto" w:fill="FFFFFF"/>
        <w:jc w:val="center"/>
        <w:rPr>
          <w:sz w:val="26"/>
          <w:szCs w:val="26"/>
        </w:rPr>
      </w:pPr>
    </w:p>
    <w:p w:rsidR="000B0568" w:rsidRDefault="000B0568">
      <w:pPr>
        <w:jc w:val="right"/>
        <w:rPr>
          <w:sz w:val="28"/>
          <w:szCs w:val="28"/>
        </w:rPr>
      </w:pPr>
    </w:p>
    <w:p w:rsidR="000B0568" w:rsidRDefault="000B0568">
      <w:pPr>
        <w:jc w:val="right"/>
        <w:rPr>
          <w:sz w:val="28"/>
          <w:szCs w:val="28"/>
        </w:rPr>
      </w:pPr>
    </w:p>
    <w:p w:rsidR="000B0568" w:rsidRDefault="000B0568">
      <w:pPr>
        <w:jc w:val="right"/>
        <w:rPr>
          <w:sz w:val="28"/>
          <w:szCs w:val="28"/>
        </w:rPr>
      </w:pPr>
    </w:p>
    <w:p w:rsidR="000B0568" w:rsidRDefault="000B0568">
      <w:pPr>
        <w:jc w:val="right"/>
        <w:rPr>
          <w:sz w:val="28"/>
          <w:szCs w:val="28"/>
        </w:rPr>
      </w:pPr>
    </w:p>
    <w:p w:rsidR="000B0568" w:rsidRDefault="000B0568">
      <w:pPr>
        <w:jc w:val="right"/>
        <w:rPr>
          <w:sz w:val="28"/>
          <w:szCs w:val="28"/>
        </w:rPr>
      </w:pPr>
    </w:p>
    <w:p w:rsidR="000B0568" w:rsidRDefault="000B0568">
      <w:pPr>
        <w:jc w:val="right"/>
        <w:rPr>
          <w:sz w:val="28"/>
          <w:szCs w:val="28"/>
        </w:rPr>
        <w:sectPr w:rsidR="000B0568" w:rsidSect="006C18B0">
          <w:headerReference w:type="even" r:id="rId9"/>
          <w:headerReference w:type="first" r:id="rId10"/>
          <w:footerReference w:type="first" r:id="rId11"/>
          <w:pgSz w:w="11906" w:h="16838"/>
          <w:pgMar w:top="1079" w:right="605" w:bottom="1258" w:left="1701" w:header="708" w:footer="708" w:gutter="0"/>
          <w:pgNumType w:start="2"/>
          <w:cols w:space="720"/>
          <w:titlePg/>
          <w:docGrid w:linePitch="360"/>
        </w:sectPr>
      </w:pPr>
    </w:p>
    <w:p w:rsidR="000B0568" w:rsidRDefault="00754E41">
      <w:pPr>
        <w:widowControl w:val="0"/>
        <w:ind w:firstLine="851"/>
        <w:jc w:val="right"/>
        <w:rPr>
          <w:sz w:val="28"/>
          <w:szCs w:val="28"/>
        </w:rPr>
      </w:pPr>
      <w:r>
        <w:rPr>
          <w:sz w:val="28"/>
          <w:szCs w:val="28"/>
        </w:rPr>
        <w:lastRenderedPageBreak/>
        <w:t xml:space="preserve">Приложение </w:t>
      </w:r>
    </w:p>
    <w:p w:rsidR="000B0568" w:rsidRDefault="00754E41">
      <w:pPr>
        <w:widowControl w:val="0"/>
        <w:ind w:firstLine="851"/>
        <w:jc w:val="right"/>
        <w:rPr>
          <w:sz w:val="28"/>
          <w:szCs w:val="28"/>
        </w:rPr>
      </w:pPr>
      <w:r>
        <w:rPr>
          <w:sz w:val="28"/>
          <w:szCs w:val="28"/>
        </w:rPr>
        <w:t xml:space="preserve">к постановлению администрации </w:t>
      </w:r>
    </w:p>
    <w:p w:rsidR="000B0568" w:rsidRDefault="00754E41">
      <w:pPr>
        <w:widowControl w:val="0"/>
        <w:ind w:firstLine="851"/>
        <w:jc w:val="right"/>
        <w:rPr>
          <w:sz w:val="28"/>
          <w:szCs w:val="28"/>
        </w:rPr>
      </w:pPr>
      <w:r>
        <w:rPr>
          <w:sz w:val="28"/>
          <w:szCs w:val="28"/>
        </w:rPr>
        <w:t>города Белокуриха Алтайского края</w:t>
      </w:r>
    </w:p>
    <w:p w:rsidR="000B0568" w:rsidRDefault="00754E41">
      <w:pPr>
        <w:widowControl w:val="0"/>
        <w:ind w:firstLine="851"/>
        <w:jc w:val="right"/>
      </w:pPr>
      <w:r>
        <w:t>от ________</w:t>
      </w:r>
      <w:r w:rsidR="001D3ACD">
        <w:t>2022</w:t>
      </w:r>
      <w:r>
        <w:t xml:space="preserve"> № ___________</w:t>
      </w:r>
    </w:p>
    <w:p w:rsidR="000B0568" w:rsidRDefault="000B0568">
      <w:pPr>
        <w:widowControl w:val="0"/>
        <w:jc w:val="center"/>
        <w:rPr>
          <w:sz w:val="28"/>
        </w:rPr>
      </w:pPr>
    </w:p>
    <w:p w:rsidR="000B0568" w:rsidRDefault="00754E41">
      <w:pPr>
        <w:widowControl w:val="0"/>
        <w:jc w:val="center"/>
      </w:pPr>
      <w:r>
        <w:rPr>
          <w:sz w:val="28"/>
        </w:rPr>
        <w:t xml:space="preserve">Административный регламент предоставления муниципальной услуги </w:t>
      </w:r>
      <w:r>
        <w:rPr>
          <w:i/>
          <w:sz w:val="28"/>
        </w:rPr>
        <w:t>«</w:t>
      </w:r>
      <w:r>
        <w:rPr>
          <w:sz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B0568" w:rsidRDefault="000B0568">
      <w:pPr>
        <w:widowControl w:val="0"/>
        <w:ind w:firstLine="851"/>
      </w:pPr>
    </w:p>
    <w:p w:rsidR="000B0568" w:rsidRDefault="000B0568">
      <w:pPr>
        <w:widowControl w:val="0"/>
        <w:tabs>
          <w:tab w:val="left" w:pos="567"/>
        </w:tabs>
        <w:contextualSpacing/>
        <w:jc w:val="both"/>
        <w:rPr>
          <w:i/>
          <w:sz w:val="28"/>
        </w:rPr>
      </w:pPr>
    </w:p>
    <w:p w:rsidR="000B0568" w:rsidRDefault="00754E41">
      <w:pPr>
        <w:widowControl w:val="0"/>
        <w:numPr>
          <w:ilvl w:val="0"/>
          <w:numId w:val="2"/>
        </w:numPr>
        <w:tabs>
          <w:tab w:val="left" w:pos="567"/>
        </w:tabs>
        <w:ind w:left="0" w:firstLine="0"/>
        <w:contextualSpacing/>
        <w:jc w:val="center"/>
      </w:pPr>
      <w:r>
        <w:rPr>
          <w:sz w:val="28"/>
        </w:rPr>
        <w:t>Общие положения</w:t>
      </w:r>
    </w:p>
    <w:p w:rsidR="000B0568" w:rsidRDefault="000B0568">
      <w:pPr>
        <w:widowControl w:val="0"/>
        <w:tabs>
          <w:tab w:val="left" w:pos="567"/>
        </w:tabs>
        <w:contextualSpacing/>
        <w:rPr>
          <w:sz w:val="28"/>
        </w:rPr>
      </w:pPr>
    </w:p>
    <w:p w:rsidR="000B0568" w:rsidRDefault="00754E41">
      <w:pPr>
        <w:widowControl w:val="0"/>
        <w:tabs>
          <w:tab w:val="left" w:pos="0"/>
        </w:tabs>
        <w:jc w:val="center"/>
      </w:pPr>
      <w:r>
        <w:rPr>
          <w:sz w:val="28"/>
        </w:rPr>
        <w:t>Предмет регулирования Административного регламента</w:t>
      </w:r>
    </w:p>
    <w:p w:rsidR="000B0568" w:rsidRDefault="000B0568">
      <w:pPr>
        <w:ind w:firstLine="709"/>
        <w:jc w:val="both"/>
      </w:pPr>
    </w:p>
    <w:p w:rsidR="000B0568" w:rsidRDefault="00754E41">
      <w:pPr>
        <w:pStyle w:val="afe"/>
        <w:numPr>
          <w:ilvl w:val="1"/>
          <w:numId w:val="3"/>
        </w:numPr>
        <w:ind w:left="0" w:firstLine="709"/>
        <w:jc w:val="both"/>
        <w:rPr>
          <w:sz w:val="28"/>
        </w:rPr>
      </w:pPr>
      <w:proofErr w:type="gramStart"/>
      <w:r>
        <w:rPr>
          <w:sz w:val="28"/>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w:t>
      </w:r>
      <w:proofErr w:type="gramEnd"/>
      <w:r>
        <w:rPr>
          <w:sz w:val="28"/>
        </w:rPr>
        <w:t xml:space="preserve">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0B0568" w:rsidRDefault="000B0568">
      <w:pPr>
        <w:pStyle w:val="afe"/>
        <w:ind w:left="709"/>
        <w:jc w:val="both"/>
        <w:rPr>
          <w:sz w:val="28"/>
        </w:rPr>
      </w:pPr>
    </w:p>
    <w:p w:rsidR="000B0568" w:rsidRDefault="00754E41">
      <w:pPr>
        <w:widowControl w:val="0"/>
        <w:tabs>
          <w:tab w:val="left" w:pos="0"/>
        </w:tabs>
        <w:ind w:firstLine="709"/>
        <w:jc w:val="center"/>
      </w:pPr>
      <w:r>
        <w:rPr>
          <w:sz w:val="28"/>
        </w:rPr>
        <w:t>Круг Заявителей</w:t>
      </w:r>
    </w:p>
    <w:p w:rsidR="000B0568" w:rsidRDefault="000B0568">
      <w:pPr>
        <w:widowControl w:val="0"/>
        <w:tabs>
          <w:tab w:val="left" w:pos="0"/>
        </w:tabs>
        <w:ind w:firstLine="709"/>
        <w:jc w:val="center"/>
        <w:rPr>
          <w:sz w:val="28"/>
        </w:rPr>
      </w:pPr>
    </w:p>
    <w:p w:rsidR="000B0568" w:rsidRDefault="00754E41">
      <w:pPr>
        <w:pStyle w:val="afe"/>
        <w:numPr>
          <w:ilvl w:val="1"/>
          <w:numId w:val="3"/>
        </w:numPr>
        <w:ind w:left="0" w:firstLine="709"/>
        <w:jc w:val="both"/>
        <w:rPr>
          <w:sz w:val="28"/>
        </w:rPr>
      </w:pPr>
      <w:r>
        <w:rPr>
          <w:sz w:val="28"/>
        </w:rPr>
        <w:t xml:space="preserve">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 </w:t>
      </w:r>
    </w:p>
    <w:p w:rsidR="000B0568" w:rsidRDefault="00754E41">
      <w:pPr>
        <w:pStyle w:val="afe"/>
        <w:numPr>
          <w:ilvl w:val="1"/>
          <w:numId w:val="3"/>
        </w:numPr>
        <w:ind w:left="0" w:firstLine="709"/>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0568" w:rsidRDefault="000B0568">
      <w:pPr>
        <w:pStyle w:val="afe"/>
        <w:ind w:left="0" w:firstLine="709"/>
        <w:jc w:val="both"/>
        <w:rPr>
          <w:sz w:val="28"/>
        </w:rPr>
      </w:pPr>
    </w:p>
    <w:p w:rsidR="000B0568" w:rsidRDefault="00754E41">
      <w:pPr>
        <w:widowControl w:val="0"/>
        <w:ind w:firstLine="709"/>
        <w:jc w:val="center"/>
      </w:pPr>
      <w:r>
        <w:rPr>
          <w:sz w:val="28"/>
        </w:rPr>
        <w:t>Требования к порядку информирования о предоставлении муниципальной услуги</w:t>
      </w:r>
    </w:p>
    <w:p w:rsidR="000B0568" w:rsidRDefault="000B0568">
      <w:pPr>
        <w:widowControl w:val="0"/>
        <w:ind w:firstLine="709"/>
        <w:jc w:val="center"/>
        <w:rPr>
          <w:b/>
          <w:sz w:val="28"/>
        </w:rPr>
      </w:pPr>
    </w:p>
    <w:p w:rsidR="000B0568" w:rsidRDefault="00754E41">
      <w:pPr>
        <w:pStyle w:val="afe"/>
        <w:numPr>
          <w:ilvl w:val="1"/>
          <w:numId w:val="3"/>
        </w:numPr>
        <w:ind w:left="0" w:firstLine="709"/>
        <w:jc w:val="both"/>
        <w:rPr>
          <w:sz w:val="28"/>
        </w:rPr>
      </w:pPr>
      <w:r>
        <w:rPr>
          <w:sz w:val="28"/>
        </w:rPr>
        <w:t>Информирование о порядке предоставления муниципальной услуги осуществляется:</w:t>
      </w:r>
    </w:p>
    <w:p w:rsidR="000B0568" w:rsidRDefault="00754E41">
      <w:pPr>
        <w:tabs>
          <w:tab w:val="left" w:pos="7425"/>
        </w:tabs>
        <w:ind w:firstLine="709"/>
        <w:jc w:val="both"/>
        <w:rPr>
          <w:sz w:val="28"/>
        </w:rPr>
      </w:pPr>
      <w:r>
        <w:rPr>
          <w:sz w:val="28"/>
        </w:rPr>
        <w:lastRenderedPageBreak/>
        <w:t>1) непосредственно при личном приеме Заявителя в администрации города Белокуриха Алтайского края (далее - Уполномоченный орган) или МФЦ предоставления государственных и муниципальных услуг (далее – МФЦ);</w:t>
      </w:r>
    </w:p>
    <w:p w:rsidR="000B0568" w:rsidRDefault="00754E41">
      <w:pPr>
        <w:shd w:val="clear" w:color="auto" w:fill="FFFFFF" w:themeFill="background1"/>
        <w:tabs>
          <w:tab w:val="left" w:pos="7425"/>
        </w:tabs>
        <w:ind w:firstLine="709"/>
        <w:jc w:val="both"/>
        <w:rPr>
          <w:sz w:val="28"/>
        </w:rPr>
      </w:pPr>
      <w:r>
        <w:rPr>
          <w:sz w:val="28"/>
        </w:rPr>
        <w:t xml:space="preserve">2) по номерам телефонов в администрации города Белокуриха Алтайского </w:t>
      </w:r>
      <w:r>
        <w:rPr>
          <w:sz w:val="28"/>
          <w:szCs w:val="28"/>
        </w:rPr>
        <w:t>края (+7(38577)23273,</w:t>
      </w:r>
      <w:r>
        <w:rPr>
          <w:rFonts w:eastAsia="Arial"/>
          <w:sz w:val="28"/>
          <w:szCs w:val="28"/>
        </w:rPr>
        <w:t>+7(38577)34238</w:t>
      </w:r>
      <w:r>
        <w:rPr>
          <w:sz w:val="28"/>
          <w:szCs w:val="28"/>
        </w:rPr>
        <w:t>) или МФЦ (</w:t>
      </w:r>
      <w:r>
        <w:rPr>
          <w:rFonts w:eastAsia="Arial"/>
          <w:sz w:val="28"/>
          <w:szCs w:val="28"/>
        </w:rPr>
        <w:t>8-800-775-00-25, +7 (3852) 200 550, +7(38577)20345)</w:t>
      </w:r>
      <w:r>
        <w:rPr>
          <w:sz w:val="28"/>
          <w:szCs w:val="28"/>
        </w:rPr>
        <w:t>;</w:t>
      </w:r>
    </w:p>
    <w:p w:rsidR="000B0568" w:rsidRDefault="00754E41">
      <w:pPr>
        <w:tabs>
          <w:tab w:val="left" w:pos="7425"/>
        </w:tabs>
        <w:ind w:firstLine="709"/>
        <w:jc w:val="both"/>
        <w:rPr>
          <w:sz w:val="28"/>
        </w:rPr>
      </w:pPr>
      <w:r>
        <w:rPr>
          <w:sz w:val="28"/>
        </w:rPr>
        <w:t>3) письменно, в том числе посредством электронной почты (</w:t>
      </w:r>
      <w:proofErr w:type="spellStart"/>
      <w:r>
        <w:rPr>
          <w:sz w:val="28"/>
          <w:lang w:val="en-US"/>
        </w:rPr>
        <w:t>admblk</w:t>
      </w:r>
      <w:proofErr w:type="spellEnd"/>
      <w:r>
        <w:rPr>
          <w:sz w:val="28"/>
        </w:rPr>
        <w:t>@</w:t>
      </w:r>
      <w:r>
        <w:rPr>
          <w:sz w:val="28"/>
          <w:lang w:val="en-US"/>
        </w:rPr>
        <w:t>mail</w:t>
      </w:r>
      <w:r>
        <w:rPr>
          <w:sz w:val="28"/>
        </w:rPr>
        <w:t>.</w:t>
      </w:r>
      <w:proofErr w:type="spellStart"/>
      <w:r>
        <w:rPr>
          <w:sz w:val="28"/>
          <w:lang w:val="en-US"/>
        </w:rPr>
        <w:t>ru</w:t>
      </w:r>
      <w:proofErr w:type="spellEnd"/>
      <w:r>
        <w:rPr>
          <w:sz w:val="28"/>
        </w:rPr>
        <w:t>), факсимильной связи (+7(38577)34231);</w:t>
      </w:r>
    </w:p>
    <w:p w:rsidR="000B0568" w:rsidRDefault="00754E41">
      <w:pPr>
        <w:tabs>
          <w:tab w:val="left" w:pos="7425"/>
        </w:tabs>
        <w:ind w:firstLine="709"/>
        <w:jc w:val="both"/>
        <w:rPr>
          <w:sz w:val="28"/>
        </w:rPr>
      </w:pPr>
      <w:r>
        <w:rPr>
          <w:sz w:val="28"/>
        </w:rPr>
        <w:t>4) посредством размещения в открытой и доступной форме информации:</w:t>
      </w:r>
    </w:p>
    <w:p w:rsidR="000B0568" w:rsidRDefault="00754E41">
      <w:pPr>
        <w:tabs>
          <w:tab w:val="left" w:pos="7425"/>
        </w:tabs>
        <w:ind w:firstLine="709"/>
        <w:jc w:val="both"/>
        <w:rPr>
          <w:sz w:val="28"/>
        </w:rPr>
      </w:pPr>
      <w:r>
        <w:rPr>
          <w:sz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B0568" w:rsidRDefault="00754E41">
      <w:pPr>
        <w:tabs>
          <w:tab w:val="left" w:pos="7425"/>
        </w:tabs>
        <w:ind w:firstLine="709"/>
        <w:jc w:val="both"/>
        <w:rPr>
          <w:sz w:val="28"/>
        </w:rPr>
      </w:pPr>
      <w:r>
        <w:rPr>
          <w:sz w:val="28"/>
        </w:rPr>
        <w:t>- на официальном сайте муниципального образования город Белокуриха Алтайского края (http://belokuriha-gorod.ru/);</w:t>
      </w:r>
    </w:p>
    <w:p w:rsidR="000B0568" w:rsidRDefault="00754E41">
      <w:pPr>
        <w:tabs>
          <w:tab w:val="left" w:pos="7425"/>
        </w:tabs>
        <w:ind w:firstLine="709"/>
        <w:jc w:val="both"/>
        <w:rPr>
          <w:sz w:val="28"/>
        </w:rPr>
      </w:pPr>
      <w:r>
        <w:rPr>
          <w:sz w:val="28"/>
        </w:rPr>
        <w:t>5) посредством размещения информации на информационных стендах Уполномоченного органа или МФЦ.</w:t>
      </w:r>
    </w:p>
    <w:p w:rsidR="000B0568" w:rsidRDefault="00754E41">
      <w:pPr>
        <w:pStyle w:val="afe"/>
        <w:numPr>
          <w:ilvl w:val="1"/>
          <w:numId w:val="3"/>
        </w:numPr>
        <w:ind w:left="0" w:firstLine="709"/>
        <w:jc w:val="both"/>
        <w:rPr>
          <w:sz w:val="28"/>
        </w:rPr>
      </w:pPr>
      <w:r>
        <w:rPr>
          <w:sz w:val="28"/>
        </w:rPr>
        <w:t>Информирование осуществляется по вопросам, касающимся:</w:t>
      </w:r>
    </w:p>
    <w:p w:rsidR="000B0568" w:rsidRDefault="00754E41">
      <w:pPr>
        <w:tabs>
          <w:tab w:val="left" w:pos="7425"/>
        </w:tabs>
        <w:ind w:firstLine="709"/>
        <w:jc w:val="both"/>
      </w:pPr>
      <w:r>
        <w:rPr>
          <w:sz w:val="28"/>
        </w:rPr>
        <w:t>- способов подачи заявления о предоставлении муниципальной услуги;</w:t>
      </w:r>
    </w:p>
    <w:p w:rsidR="000B0568" w:rsidRDefault="00754E41">
      <w:pPr>
        <w:tabs>
          <w:tab w:val="left" w:pos="7425"/>
        </w:tabs>
        <w:ind w:firstLine="709"/>
        <w:jc w:val="both"/>
      </w:pPr>
      <w:r>
        <w:rPr>
          <w:sz w:val="28"/>
        </w:rPr>
        <w:t>- адресов Уполномоченного органа и МФЦ, обращение в которые необходимо для предоставления муниципальной услуги;</w:t>
      </w:r>
    </w:p>
    <w:p w:rsidR="000B0568" w:rsidRDefault="00754E41">
      <w:pPr>
        <w:tabs>
          <w:tab w:val="left" w:pos="7425"/>
        </w:tabs>
        <w:ind w:firstLine="709"/>
        <w:jc w:val="both"/>
      </w:pPr>
      <w:r>
        <w:rPr>
          <w:sz w:val="28"/>
        </w:rPr>
        <w:t>- справочной информации о работе Уполномоченного органа (структурных подразделений Уполномоченного органа;</w:t>
      </w:r>
    </w:p>
    <w:p w:rsidR="000B0568" w:rsidRDefault="00754E41">
      <w:pPr>
        <w:ind w:firstLine="709"/>
        <w:jc w:val="both"/>
      </w:pPr>
      <w:r>
        <w:rPr>
          <w:sz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B0568" w:rsidRDefault="00754E41">
      <w:pPr>
        <w:ind w:firstLine="709"/>
        <w:jc w:val="both"/>
      </w:pPr>
      <w:r>
        <w:rPr>
          <w:sz w:val="28"/>
        </w:rPr>
        <w:t>- порядка и сроков предоставления муниципальной услуги;</w:t>
      </w:r>
    </w:p>
    <w:p w:rsidR="000B0568" w:rsidRDefault="00754E41">
      <w:pPr>
        <w:ind w:firstLine="709"/>
        <w:jc w:val="both"/>
      </w:pPr>
      <w:r>
        <w:rPr>
          <w:sz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0568" w:rsidRDefault="00754E41">
      <w:pPr>
        <w:ind w:firstLine="709"/>
        <w:jc w:val="both"/>
      </w:pPr>
      <w:r>
        <w:rPr>
          <w:sz w:val="28"/>
        </w:rPr>
        <w:t>- по вопросам предоставления услуг, которые являются необходимыми</w:t>
      </w:r>
      <w:r>
        <w:br/>
      </w:r>
      <w:r>
        <w:rPr>
          <w:sz w:val="28"/>
        </w:rPr>
        <w:t>и обязательными для предоставления муниципальной услуги;</w:t>
      </w:r>
    </w:p>
    <w:p w:rsidR="000B0568" w:rsidRDefault="00754E41">
      <w:pPr>
        <w:ind w:firstLine="709"/>
        <w:jc w:val="both"/>
      </w:pPr>
      <w:r>
        <w:rPr>
          <w:sz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0568" w:rsidRDefault="00754E41">
      <w:pPr>
        <w:ind w:firstLine="709"/>
        <w:jc w:val="both"/>
      </w:pPr>
      <w:r>
        <w:rPr>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B0568" w:rsidRDefault="00754E41">
      <w:pPr>
        <w:pStyle w:val="afe"/>
        <w:numPr>
          <w:ilvl w:val="1"/>
          <w:numId w:val="3"/>
        </w:numPr>
        <w:ind w:left="0" w:firstLine="709"/>
        <w:jc w:val="both"/>
        <w:rPr>
          <w:sz w:val="28"/>
        </w:rPr>
      </w:pPr>
      <w:r>
        <w:rPr>
          <w:sz w:val="28"/>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0B0568" w:rsidRDefault="00754E41">
      <w:pPr>
        <w:tabs>
          <w:tab w:val="left" w:pos="7425"/>
        </w:tabs>
        <w:ind w:firstLine="709"/>
        <w:jc w:val="both"/>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0568" w:rsidRDefault="00754E41">
      <w:pPr>
        <w:tabs>
          <w:tab w:val="left" w:pos="7425"/>
        </w:tabs>
        <w:ind w:firstLine="709"/>
        <w:jc w:val="both"/>
      </w:pPr>
      <w:r>
        <w:rPr>
          <w:sz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0568" w:rsidRDefault="00754E41">
      <w:pPr>
        <w:tabs>
          <w:tab w:val="left" w:pos="7425"/>
        </w:tabs>
        <w:ind w:firstLine="709"/>
        <w:jc w:val="both"/>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0B0568" w:rsidRDefault="00754E41">
      <w:pPr>
        <w:tabs>
          <w:tab w:val="left" w:pos="7425"/>
        </w:tabs>
        <w:ind w:firstLine="709"/>
        <w:jc w:val="both"/>
      </w:pPr>
      <w:r>
        <w:rPr>
          <w:sz w:val="28"/>
        </w:rPr>
        <w:t xml:space="preserve">- изложить обращение в письменной форме; </w:t>
      </w:r>
    </w:p>
    <w:p w:rsidR="000B0568" w:rsidRDefault="00754E41">
      <w:pPr>
        <w:tabs>
          <w:tab w:val="left" w:pos="7425"/>
        </w:tabs>
        <w:ind w:firstLine="709"/>
        <w:jc w:val="both"/>
      </w:pPr>
      <w:r>
        <w:rPr>
          <w:sz w:val="28"/>
        </w:rPr>
        <w:t>- назначить другое время для консультаций.</w:t>
      </w:r>
    </w:p>
    <w:p w:rsidR="000B0568" w:rsidRDefault="00754E41">
      <w:pPr>
        <w:tabs>
          <w:tab w:val="left" w:pos="7425"/>
        </w:tabs>
        <w:ind w:firstLine="709"/>
        <w:jc w:val="both"/>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B0568" w:rsidRDefault="00754E41">
      <w:pPr>
        <w:ind w:firstLine="709"/>
        <w:jc w:val="both"/>
      </w:pPr>
      <w:r>
        <w:rPr>
          <w:sz w:val="28"/>
        </w:rPr>
        <w:t>Продолжительность информирования по телефону не должна превышать 10 минут.</w:t>
      </w:r>
    </w:p>
    <w:p w:rsidR="000B0568" w:rsidRDefault="00754E41">
      <w:pPr>
        <w:ind w:firstLine="709"/>
        <w:jc w:val="both"/>
      </w:pPr>
      <w:r>
        <w:rPr>
          <w:sz w:val="28"/>
        </w:rPr>
        <w:t>Информирование осуществляется в соответствии с графиком приема граждан.</w:t>
      </w:r>
    </w:p>
    <w:p w:rsidR="000B0568" w:rsidRDefault="00754E41">
      <w:pPr>
        <w:pStyle w:val="afe"/>
        <w:numPr>
          <w:ilvl w:val="1"/>
          <w:numId w:val="3"/>
        </w:numPr>
        <w:ind w:left="0" w:firstLine="709"/>
        <w:jc w:val="both"/>
        <w:rPr>
          <w:sz w:val="28"/>
        </w:rPr>
      </w:pPr>
      <w:r>
        <w:rPr>
          <w:sz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B0568" w:rsidRDefault="00754E41">
      <w:pPr>
        <w:pStyle w:val="afe"/>
        <w:numPr>
          <w:ilvl w:val="1"/>
          <w:numId w:val="3"/>
        </w:numPr>
        <w:ind w:left="0" w:firstLine="709"/>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B0568" w:rsidRDefault="00754E41">
      <w:pPr>
        <w:ind w:firstLine="709"/>
        <w:jc w:val="both"/>
      </w:pPr>
      <w:proofErr w:type="gramStart"/>
      <w:r>
        <w:rPr>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0568" w:rsidRDefault="00754E41">
      <w:pPr>
        <w:pStyle w:val="afe"/>
        <w:numPr>
          <w:ilvl w:val="1"/>
          <w:numId w:val="3"/>
        </w:numPr>
        <w:ind w:left="0" w:firstLine="709"/>
        <w:jc w:val="both"/>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B0568" w:rsidRDefault="00754E41">
      <w:pPr>
        <w:ind w:firstLine="709"/>
        <w:jc w:val="both"/>
      </w:pPr>
      <w:r>
        <w:rPr>
          <w:sz w:val="28"/>
        </w:rPr>
        <w:t xml:space="preserve">- о месте нахождения и графике работы Уполномоченного органа </w:t>
      </w:r>
      <w:proofErr w:type="spellStart"/>
      <w:r>
        <w:rPr>
          <w:sz w:val="28"/>
        </w:rPr>
        <w:t>иих</w:t>
      </w:r>
      <w:proofErr w:type="spellEnd"/>
      <w:r>
        <w:rPr>
          <w:sz w:val="28"/>
        </w:rPr>
        <w:t xml:space="preserve"> структурных подразделений, ответственных за предоставление муниципальной услуги, а также МФЦ;</w:t>
      </w:r>
    </w:p>
    <w:p w:rsidR="000B0568" w:rsidRDefault="00754E41">
      <w:pPr>
        <w:ind w:firstLine="709"/>
        <w:jc w:val="both"/>
      </w:pPr>
      <w:r>
        <w:rPr>
          <w:sz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sz w:val="28"/>
        </w:rPr>
        <w:t>телефона-автоинформатора</w:t>
      </w:r>
      <w:proofErr w:type="spellEnd"/>
      <w:r>
        <w:rPr>
          <w:sz w:val="28"/>
        </w:rPr>
        <w:t xml:space="preserve"> (при наличии);</w:t>
      </w:r>
    </w:p>
    <w:p w:rsidR="000B0568" w:rsidRDefault="00754E41">
      <w:pPr>
        <w:ind w:firstLine="709"/>
        <w:jc w:val="both"/>
      </w:pPr>
      <w:r>
        <w:rPr>
          <w:sz w:val="28"/>
        </w:rPr>
        <w:lastRenderedPageBreak/>
        <w:t>- адрес официального сайта, а также электронной почты и (или) формы обратной связи Уполномоченного органа в сети «Интернет».</w:t>
      </w:r>
    </w:p>
    <w:p w:rsidR="000B0568" w:rsidRDefault="00754E41">
      <w:pPr>
        <w:pStyle w:val="afe"/>
        <w:numPr>
          <w:ilvl w:val="1"/>
          <w:numId w:val="3"/>
        </w:numPr>
        <w:ind w:left="0" w:firstLine="709"/>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0568" w:rsidRDefault="00754E41">
      <w:pPr>
        <w:pStyle w:val="afe"/>
        <w:numPr>
          <w:ilvl w:val="1"/>
          <w:numId w:val="3"/>
        </w:numPr>
        <w:ind w:left="0" w:firstLine="709"/>
        <w:jc w:val="both"/>
        <w:rPr>
          <w:sz w:val="28"/>
        </w:rPr>
      </w:pPr>
      <w:r>
        <w:rPr>
          <w:sz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B0568" w:rsidRDefault="00754E41">
      <w:pPr>
        <w:pStyle w:val="afe"/>
        <w:numPr>
          <w:ilvl w:val="1"/>
          <w:numId w:val="3"/>
        </w:numPr>
        <w:ind w:left="0" w:firstLine="709"/>
        <w:jc w:val="both"/>
        <w:rPr>
          <w:sz w:val="28"/>
        </w:rPr>
      </w:pPr>
      <w:r>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B0568" w:rsidRDefault="000B0568">
      <w:pPr>
        <w:ind w:firstLine="709"/>
        <w:jc w:val="both"/>
        <w:rPr>
          <w:sz w:val="28"/>
        </w:rPr>
      </w:pPr>
    </w:p>
    <w:p w:rsidR="000B0568" w:rsidRDefault="00754E41">
      <w:pPr>
        <w:ind w:firstLine="709"/>
        <w:jc w:val="center"/>
      </w:pPr>
      <w:r>
        <w:rPr>
          <w:sz w:val="28"/>
        </w:rPr>
        <w:t>II. Стандарт предоставления муниципальной услуги</w:t>
      </w:r>
    </w:p>
    <w:p w:rsidR="000B0568" w:rsidRDefault="000B0568">
      <w:pPr>
        <w:ind w:firstLine="709"/>
        <w:jc w:val="center"/>
        <w:rPr>
          <w:sz w:val="28"/>
        </w:rPr>
      </w:pPr>
    </w:p>
    <w:p w:rsidR="000B0568" w:rsidRDefault="00754E41">
      <w:pPr>
        <w:ind w:firstLine="709"/>
        <w:jc w:val="center"/>
        <w:rPr>
          <w:sz w:val="28"/>
        </w:rPr>
      </w:pPr>
      <w:r>
        <w:rPr>
          <w:sz w:val="28"/>
        </w:rPr>
        <w:t>Наименование муниципальной услуги</w:t>
      </w:r>
    </w:p>
    <w:p w:rsidR="000B0568" w:rsidRDefault="000B0568">
      <w:pPr>
        <w:ind w:firstLine="709"/>
        <w:jc w:val="center"/>
      </w:pPr>
    </w:p>
    <w:p w:rsidR="000B0568" w:rsidRDefault="000B0568">
      <w:pPr>
        <w:jc w:val="both"/>
        <w:rPr>
          <w:vanish/>
          <w:sz w:val="28"/>
        </w:rPr>
      </w:pPr>
    </w:p>
    <w:p w:rsidR="000B0568" w:rsidRDefault="00754E41">
      <w:pPr>
        <w:pStyle w:val="afe"/>
        <w:numPr>
          <w:ilvl w:val="1"/>
          <w:numId w:val="4"/>
        </w:numPr>
        <w:ind w:left="0" w:firstLine="709"/>
        <w:jc w:val="both"/>
        <w:rPr>
          <w:sz w:val="28"/>
        </w:rPr>
      </w:pPr>
      <w:r>
        <w:rPr>
          <w:sz w:val="28"/>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B0568" w:rsidRDefault="000B0568">
      <w:pPr>
        <w:ind w:firstLine="709"/>
        <w:jc w:val="both"/>
        <w:rPr>
          <w:sz w:val="28"/>
        </w:rPr>
      </w:pPr>
    </w:p>
    <w:p w:rsidR="000B0568" w:rsidRDefault="00754E41">
      <w:pPr>
        <w:jc w:val="center"/>
      </w:pPr>
      <w:r>
        <w:rPr>
          <w:sz w:val="28"/>
        </w:rPr>
        <w:t>Наименование органа местного самоуправления, предоставляющего муниципальную услугу</w:t>
      </w:r>
    </w:p>
    <w:p w:rsidR="000B0568" w:rsidRDefault="000B0568">
      <w:pPr>
        <w:ind w:firstLine="709"/>
        <w:jc w:val="both"/>
        <w:rPr>
          <w:b/>
          <w:sz w:val="28"/>
        </w:rPr>
      </w:pPr>
    </w:p>
    <w:p w:rsidR="000B0568" w:rsidRDefault="00754E41">
      <w:pPr>
        <w:pStyle w:val="afe"/>
        <w:numPr>
          <w:ilvl w:val="1"/>
          <w:numId w:val="4"/>
        </w:numPr>
        <w:ind w:left="0" w:firstLine="709"/>
        <w:jc w:val="both"/>
        <w:rPr>
          <w:sz w:val="28"/>
        </w:rPr>
      </w:pPr>
      <w:r>
        <w:rPr>
          <w:sz w:val="28"/>
        </w:rPr>
        <w:t xml:space="preserve">Муниципальная услуга предоставляется Уполномоченным органом. </w:t>
      </w:r>
    </w:p>
    <w:p w:rsidR="000B0568" w:rsidRDefault="00754E41">
      <w:pPr>
        <w:pStyle w:val="afe"/>
        <w:numPr>
          <w:ilvl w:val="1"/>
          <w:numId w:val="4"/>
        </w:numPr>
        <w:ind w:left="0" w:firstLine="709"/>
        <w:jc w:val="both"/>
        <w:rPr>
          <w:sz w:val="28"/>
        </w:rPr>
      </w:pPr>
      <w:r>
        <w:rPr>
          <w:sz w:val="28"/>
        </w:rPr>
        <w:t>При предоставлении муниципальной услуги Уполномоченный орган взаимодействует с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C54195" w:rsidRDefault="00754E41" w:rsidP="00C54195">
      <w:pPr>
        <w:pStyle w:val="afe"/>
        <w:numPr>
          <w:ilvl w:val="1"/>
          <w:numId w:val="4"/>
        </w:numPr>
        <w:ind w:left="0" w:firstLine="709"/>
        <w:jc w:val="both"/>
        <w:rPr>
          <w:sz w:val="28"/>
        </w:rPr>
      </w:pPr>
      <w:r w:rsidRPr="00C54195">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C54195">
        <w:rPr>
          <w:sz w:val="28"/>
        </w:rPr>
        <w:t xml:space="preserve"> </w:t>
      </w:r>
    </w:p>
    <w:p w:rsidR="00C54195" w:rsidRPr="00C54195" w:rsidRDefault="00C54195" w:rsidP="00C54195">
      <w:pPr>
        <w:pStyle w:val="afe"/>
        <w:numPr>
          <w:ilvl w:val="1"/>
          <w:numId w:val="4"/>
        </w:numPr>
        <w:ind w:left="0" w:firstLine="709"/>
        <w:jc w:val="both"/>
        <w:rPr>
          <w:sz w:val="28"/>
        </w:rPr>
      </w:pPr>
      <w:r w:rsidRPr="00C54195">
        <w:rPr>
          <w:sz w:val="28"/>
        </w:rPr>
        <w:t>Случаи и порядок предоставления муниципальных услуг в упреждающем (</w:t>
      </w:r>
      <w:proofErr w:type="spellStart"/>
      <w:r w:rsidRPr="00C54195">
        <w:rPr>
          <w:sz w:val="28"/>
        </w:rPr>
        <w:t>проактивном</w:t>
      </w:r>
      <w:proofErr w:type="spellEnd"/>
      <w:r w:rsidRPr="00C54195">
        <w:rPr>
          <w:sz w:val="28"/>
        </w:rPr>
        <w:t>) режиме установлены административным регламентом</w:t>
      </w:r>
      <w:r>
        <w:rPr>
          <w:sz w:val="28"/>
        </w:rPr>
        <w:t>.</w:t>
      </w:r>
    </w:p>
    <w:p w:rsidR="00C54195" w:rsidRDefault="00C54195" w:rsidP="00C54195">
      <w:pPr>
        <w:pStyle w:val="afe"/>
        <w:ind w:left="709"/>
        <w:jc w:val="both"/>
        <w:rPr>
          <w:sz w:val="28"/>
        </w:rPr>
      </w:pPr>
    </w:p>
    <w:p w:rsidR="000B0568" w:rsidRPr="00070CCC" w:rsidRDefault="000B0568">
      <w:pPr>
        <w:ind w:firstLine="709"/>
        <w:jc w:val="both"/>
        <w:rPr>
          <w:sz w:val="28"/>
        </w:rPr>
      </w:pPr>
    </w:p>
    <w:p w:rsidR="000B0568" w:rsidRDefault="00754E41">
      <w:pPr>
        <w:jc w:val="center"/>
      </w:pPr>
      <w:r w:rsidRPr="00070CCC">
        <w:rPr>
          <w:sz w:val="28"/>
        </w:rPr>
        <w:t>Описание результата предоставления муниципальной услуги</w:t>
      </w:r>
    </w:p>
    <w:p w:rsidR="000B0568" w:rsidRDefault="000B0568">
      <w:pPr>
        <w:ind w:firstLine="709"/>
        <w:jc w:val="both"/>
        <w:rPr>
          <w:b/>
          <w:sz w:val="28"/>
        </w:rPr>
      </w:pPr>
    </w:p>
    <w:p w:rsidR="000B0568" w:rsidRDefault="00754E41">
      <w:pPr>
        <w:pStyle w:val="afe"/>
        <w:numPr>
          <w:ilvl w:val="1"/>
          <w:numId w:val="4"/>
        </w:numPr>
        <w:ind w:left="0" w:firstLine="709"/>
        <w:jc w:val="both"/>
        <w:rPr>
          <w:sz w:val="28"/>
        </w:rPr>
      </w:pPr>
      <w:r>
        <w:rPr>
          <w:sz w:val="28"/>
        </w:rPr>
        <w:t xml:space="preserve">Результатом предоставления муниципальной услуги является: </w:t>
      </w:r>
    </w:p>
    <w:p w:rsidR="000B0568" w:rsidRDefault="00754E41">
      <w:pPr>
        <w:pStyle w:val="afe"/>
        <w:numPr>
          <w:ilvl w:val="2"/>
          <w:numId w:val="4"/>
        </w:numPr>
        <w:ind w:left="0" w:firstLine="709"/>
        <w:jc w:val="both"/>
        <w:rPr>
          <w:sz w:val="28"/>
        </w:rPr>
      </w:pPr>
      <w:r>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0B0568" w:rsidRDefault="00754E41">
      <w:pPr>
        <w:pStyle w:val="afe"/>
        <w:numPr>
          <w:ilvl w:val="0"/>
          <w:numId w:val="5"/>
        </w:numPr>
        <w:ind w:left="0" w:firstLine="709"/>
        <w:jc w:val="both"/>
        <w:rPr>
          <w:sz w:val="28"/>
        </w:rPr>
      </w:pPr>
      <w:r>
        <w:rPr>
          <w:sz w:val="28"/>
        </w:rPr>
        <w:t>свидетельства об осуществлении перевозок по маршруту регулярных</w:t>
      </w:r>
      <w:r>
        <w:rPr>
          <w:sz w:val="28"/>
        </w:rPr>
        <w:br/>
        <w:t>перевозок, согласно приложению № 1 к приказу Минтранса России</w:t>
      </w:r>
      <w:r>
        <w:rPr>
          <w:sz w:val="28"/>
        </w:rPr>
        <w:br/>
        <w:t>от 10.11.2015 № 331 «Об утверждении формы бланка свидетельства об осуществлении перевозок по маршруту регулярных перевозок и порядка его заполнения»;</w:t>
      </w:r>
    </w:p>
    <w:p w:rsidR="000B0568" w:rsidRDefault="00754E41">
      <w:pPr>
        <w:pStyle w:val="afe"/>
        <w:numPr>
          <w:ilvl w:val="0"/>
          <w:numId w:val="5"/>
        </w:numPr>
        <w:ind w:left="0" w:firstLine="709"/>
        <w:jc w:val="both"/>
        <w:rPr>
          <w:sz w:val="28"/>
        </w:rPr>
      </w:pPr>
      <w:r>
        <w:rPr>
          <w:sz w:val="28"/>
        </w:rPr>
        <w:t xml:space="preserve">карты маршрута регулярных перевозок на каждое транспортное средство согласно приложению № 1 к приказу Минтранса России от 10.11.2015 № 332 «Об утверждении </w:t>
      </w:r>
      <w:proofErr w:type="gramStart"/>
      <w:r>
        <w:rPr>
          <w:sz w:val="28"/>
        </w:rPr>
        <w:t>формы бланка карты маршрута регулярных перевозок</w:t>
      </w:r>
      <w:proofErr w:type="gramEnd"/>
      <w:r>
        <w:rPr>
          <w:sz w:val="28"/>
        </w:rPr>
        <w:t xml:space="preserve"> и порядка его заполнения».</w:t>
      </w:r>
    </w:p>
    <w:p w:rsidR="000B0568" w:rsidRDefault="00754E41">
      <w:pPr>
        <w:pStyle w:val="afe"/>
        <w:numPr>
          <w:ilvl w:val="2"/>
          <w:numId w:val="4"/>
        </w:numPr>
        <w:ind w:left="0" w:firstLine="709"/>
        <w:jc w:val="both"/>
        <w:rPr>
          <w:sz w:val="28"/>
        </w:rPr>
      </w:pPr>
      <w:r>
        <w:rPr>
          <w:sz w:val="28"/>
        </w:rPr>
        <w:t xml:space="preserve"> Решение об отказе в предоставлении муниципальной услуги по форме, согласно Приложению № 2 к настоящему Административному регламенту.</w:t>
      </w:r>
    </w:p>
    <w:p w:rsidR="000B0568" w:rsidRDefault="000B0568">
      <w:pPr>
        <w:jc w:val="both"/>
        <w:rPr>
          <w:sz w:val="28"/>
        </w:rPr>
      </w:pPr>
    </w:p>
    <w:p w:rsidR="000B0568" w:rsidRDefault="00754E41">
      <w:pPr>
        <w:ind w:firstLine="709"/>
        <w:jc w:val="center"/>
      </w:pPr>
      <w:r>
        <w:rPr>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0568" w:rsidRDefault="000B0568">
      <w:pPr>
        <w:widowControl w:val="0"/>
        <w:ind w:firstLine="567"/>
        <w:jc w:val="both"/>
        <w:rPr>
          <w:b/>
          <w:sz w:val="28"/>
        </w:rPr>
      </w:pPr>
    </w:p>
    <w:p w:rsidR="000B0568" w:rsidRDefault="00754E41">
      <w:pPr>
        <w:pStyle w:val="afe"/>
        <w:numPr>
          <w:ilvl w:val="1"/>
          <w:numId w:val="4"/>
        </w:numPr>
        <w:ind w:left="0" w:firstLine="709"/>
        <w:jc w:val="both"/>
        <w:rPr>
          <w:sz w:val="28"/>
        </w:rPr>
      </w:pPr>
      <w:r>
        <w:rPr>
          <w:sz w:val="28"/>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указанным в заявлении один из результатов, указанных в пункте 2.5 Административного регламента.</w:t>
      </w:r>
    </w:p>
    <w:p w:rsidR="000B0568" w:rsidRDefault="00754E41">
      <w:pPr>
        <w:pStyle w:val="afe"/>
        <w:ind w:left="0" w:firstLine="709"/>
        <w:jc w:val="both"/>
        <w:rPr>
          <w:sz w:val="28"/>
        </w:rPr>
      </w:pPr>
      <w:r>
        <w:rPr>
          <w:sz w:val="28"/>
        </w:rPr>
        <w:t>Срок выдачи свидетельства, переоформления разрешения, прекращения действия свидетельства не может превышать 10 календарных дней.</w:t>
      </w:r>
    </w:p>
    <w:p w:rsidR="000B0568" w:rsidRDefault="00754E41">
      <w:pPr>
        <w:pStyle w:val="afe"/>
        <w:numPr>
          <w:ilvl w:val="1"/>
          <w:numId w:val="4"/>
        </w:numPr>
        <w:ind w:left="0" w:firstLine="709"/>
        <w:jc w:val="both"/>
        <w:rPr>
          <w:sz w:val="28"/>
        </w:rPr>
      </w:pPr>
      <w:proofErr w:type="spellStart"/>
      <w:proofErr w:type="gramStart"/>
      <w:r>
        <w:rPr>
          <w:sz w:val="28"/>
        </w:rPr>
        <w:t>C</w:t>
      </w:r>
      <w:proofErr w:type="gramEnd"/>
      <w:r>
        <w:rPr>
          <w:sz w:val="28"/>
        </w:rPr>
        <w:t>рок</w:t>
      </w:r>
      <w:proofErr w:type="spellEnd"/>
      <w:r>
        <w:rPr>
          <w:sz w:val="28"/>
        </w:rPr>
        <w:t xml:space="preserve">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0B0568" w:rsidRDefault="00754E41">
      <w:pPr>
        <w:ind w:firstLine="709"/>
        <w:jc w:val="both"/>
      </w:pPr>
      <w:r>
        <w:rPr>
          <w:sz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0B0568" w:rsidRDefault="000B0568">
      <w:pPr>
        <w:ind w:firstLine="709"/>
        <w:jc w:val="both"/>
      </w:pPr>
    </w:p>
    <w:p w:rsidR="000B0568" w:rsidRDefault="00754E41">
      <w:pPr>
        <w:widowControl w:val="0"/>
        <w:ind w:firstLine="567"/>
        <w:jc w:val="center"/>
      </w:pPr>
      <w:r>
        <w:rPr>
          <w:sz w:val="28"/>
        </w:rPr>
        <w:t>Нормативные правовые акты, регулирующие предоставление муниципальной услуги</w:t>
      </w:r>
    </w:p>
    <w:p w:rsidR="000B0568" w:rsidRDefault="000B0568">
      <w:pPr>
        <w:widowControl w:val="0"/>
        <w:ind w:firstLine="567"/>
        <w:jc w:val="both"/>
        <w:rPr>
          <w:b/>
          <w:sz w:val="28"/>
        </w:rPr>
      </w:pPr>
    </w:p>
    <w:p w:rsidR="000B0568" w:rsidRDefault="00754E41">
      <w:pPr>
        <w:pStyle w:val="afe"/>
        <w:numPr>
          <w:ilvl w:val="1"/>
          <w:numId w:val="4"/>
        </w:numPr>
        <w:ind w:left="0" w:firstLine="709"/>
        <w:jc w:val="both"/>
        <w:rPr>
          <w:sz w:val="28"/>
        </w:rPr>
      </w:pPr>
      <w:r>
        <w:rPr>
          <w:sz w:val="28"/>
        </w:rPr>
        <w:t>Перечень нормативных правовых актов, регулирующих предоставление муниципальной услуги:</w:t>
      </w:r>
    </w:p>
    <w:p w:rsidR="000B0568" w:rsidRDefault="00754E41">
      <w:pPr>
        <w:ind w:firstLine="567"/>
        <w:jc w:val="both"/>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B0568" w:rsidRDefault="00754E41">
      <w:pPr>
        <w:ind w:firstLine="567"/>
        <w:jc w:val="both"/>
        <w:rPr>
          <w:sz w:val="28"/>
          <w:szCs w:val="28"/>
        </w:rPr>
      </w:pPr>
      <w:r>
        <w:rPr>
          <w:rFonts w:ascii="Symbol" w:hAnsi="Symbol" w:cs="Symbol"/>
          <w:sz w:val="28"/>
          <w:szCs w:val="28"/>
        </w:rPr>
        <w:t></w:t>
      </w:r>
      <w:r>
        <w:rPr>
          <w:sz w:val="28"/>
          <w:szCs w:val="28"/>
        </w:rPr>
        <w:t xml:space="preserve"> 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 </w:t>
      </w:r>
    </w:p>
    <w:p w:rsidR="000B0568" w:rsidRDefault="00754E41">
      <w:pPr>
        <w:ind w:firstLine="567"/>
        <w:jc w:val="both"/>
        <w:rPr>
          <w:sz w:val="28"/>
          <w:szCs w:val="28"/>
        </w:rPr>
      </w:pPr>
      <w:r>
        <w:rPr>
          <w:rFonts w:ascii="Symbol" w:hAnsi="Symbol" w:cs="Symbol"/>
          <w:sz w:val="28"/>
          <w:szCs w:val="28"/>
        </w:rPr>
        <w:t></w:t>
      </w:r>
      <w:r>
        <w:rPr>
          <w:sz w:val="28"/>
          <w:szCs w:val="28"/>
        </w:rPr>
        <w:t xml:space="preserve"> приказ Минтранса России от 10.11.2015 № 332 «Об утверждении </w:t>
      </w:r>
      <w:proofErr w:type="gramStart"/>
      <w:r>
        <w:rPr>
          <w:sz w:val="28"/>
          <w:szCs w:val="28"/>
        </w:rPr>
        <w:t>формы бланка карты маршрута регулярных перевозок</w:t>
      </w:r>
      <w:proofErr w:type="gramEnd"/>
      <w:r>
        <w:rPr>
          <w:sz w:val="28"/>
          <w:szCs w:val="28"/>
        </w:rPr>
        <w:t xml:space="preserve"> и порядка его заполнения»; </w:t>
      </w:r>
    </w:p>
    <w:p w:rsidR="000B0568" w:rsidRDefault="00754E41">
      <w:pPr>
        <w:ind w:firstLine="360"/>
        <w:jc w:val="both"/>
        <w:rPr>
          <w:sz w:val="28"/>
          <w:szCs w:val="28"/>
        </w:rPr>
      </w:pPr>
      <w:r>
        <w:rPr>
          <w:rFonts w:ascii="Symbol" w:hAnsi="Symbol" w:cs="Symbol"/>
          <w:sz w:val="28"/>
          <w:szCs w:val="28"/>
        </w:rPr>
        <w:t></w:t>
      </w:r>
      <w:r>
        <w:rPr>
          <w:sz w:val="28"/>
          <w:szCs w:val="28"/>
        </w:rPr>
        <w:t xml:space="preserve"> приказ Минтранса России от 10.11.2015 № 333 «Об утверждении формы заявления об установлении или изменении межрегионального маршрута регулярных перевозок». </w:t>
      </w:r>
    </w:p>
    <w:p w:rsidR="000B0568" w:rsidRDefault="000B0568">
      <w:pPr>
        <w:widowControl w:val="0"/>
        <w:ind w:firstLine="567"/>
        <w:jc w:val="both"/>
        <w:rPr>
          <w:sz w:val="28"/>
        </w:rPr>
      </w:pPr>
    </w:p>
    <w:p w:rsidR="000B0568" w:rsidRDefault="00754E41">
      <w:pPr>
        <w:widowControl w:val="0"/>
        <w:jc w:val="center"/>
        <w:rPr>
          <w:sz w:val="28"/>
        </w:rPr>
      </w:pPr>
      <w:r>
        <w:rPr>
          <w:sz w:val="28"/>
        </w:rPr>
        <w:t xml:space="preserve">Исчерпывающий перечень документов и сведений, необходимых </w:t>
      </w:r>
    </w:p>
    <w:p w:rsidR="000B0568" w:rsidRDefault="00754E41">
      <w:pPr>
        <w:widowControl w:val="0"/>
        <w:jc w:val="center"/>
        <w:rPr>
          <w:sz w:val="28"/>
        </w:rPr>
      </w:pPr>
      <w:r>
        <w:rPr>
          <w:sz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0B0568" w:rsidRDefault="00754E41">
      <w:pPr>
        <w:widowControl w:val="0"/>
        <w:jc w:val="center"/>
        <w:rPr>
          <w:sz w:val="28"/>
        </w:rPr>
      </w:pPr>
      <w:r>
        <w:rPr>
          <w:sz w:val="28"/>
        </w:rPr>
        <w:t xml:space="preserve">и </w:t>
      </w:r>
      <w:proofErr w:type="gramStart"/>
      <w:r>
        <w:rPr>
          <w:sz w:val="28"/>
        </w:rPr>
        <w:t>обязательными</w:t>
      </w:r>
      <w:proofErr w:type="gramEnd"/>
      <w:r>
        <w:rPr>
          <w:sz w:val="28"/>
        </w:rPr>
        <w:t xml:space="preserve"> для предоставления муниципальной услуги, подлежащих представлению заявителем, способы их получения заявителем, </w:t>
      </w:r>
    </w:p>
    <w:p w:rsidR="000B0568" w:rsidRDefault="00754E41">
      <w:pPr>
        <w:widowControl w:val="0"/>
        <w:jc w:val="center"/>
      </w:pPr>
      <w:r>
        <w:rPr>
          <w:sz w:val="28"/>
        </w:rPr>
        <w:t>в том числе в электронной форме, порядок их представления</w:t>
      </w:r>
    </w:p>
    <w:p w:rsidR="000B0568" w:rsidRDefault="000B0568">
      <w:pPr>
        <w:widowControl w:val="0"/>
        <w:jc w:val="both"/>
        <w:rPr>
          <w:b/>
          <w:sz w:val="28"/>
        </w:rPr>
      </w:pPr>
    </w:p>
    <w:p w:rsidR="000B0568" w:rsidRDefault="00754E41">
      <w:pPr>
        <w:pStyle w:val="afe"/>
        <w:numPr>
          <w:ilvl w:val="1"/>
          <w:numId w:val="4"/>
        </w:numPr>
        <w:ind w:left="0" w:firstLine="709"/>
        <w:jc w:val="both"/>
        <w:rPr>
          <w:sz w:val="28"/>
        </w:rPr>
      </w:pPr>
      <w:r>
        <w:rPr>
          <w:sz w:val="28"/>
        </w:rPr>
        <w:t>Для получения муниципальной услуги Заявитель представляет:</w:t>
      </w:r>
    </w:p>
    <w:p w:rsidR="000B0568" w:rsidRDefault="00754E41">
      <w:pPr>
        <w:pStyle w:val="afe"/>
        <w:numPr>
          <w:ilvl w:val="2"/>
          <w:numId w:val="4"/>
        </w:numPr>
        <w:ind w:left="0" w:firstLine="709"/>
        <w:jc w:val="both"/>
        <w:rPr>
          <w:sz w:val="28"/>
        </w:rPr>
      </w:pPr>
      <w:r>
        <w:rPr>
          <w:sz w:val="28"/>
        </w:rPr>
        <w:t>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настоящему Административному регламенту;</w:t>
      </w:r>
    </w:p>
    <w:p w:rsidR="000B0568" w:rsidRDefault="00754E41">
      <w:pPr>
        <w:pStyle w:val="afe"/>
        <w:numPr>
          <w:ilvl w:val="2"/>
          <w:numId w:val="4"/>
        </w:numPr>
        <w:ind w:left="0" w:firstLine="709"/>
        <w:jc w:val="both"/>
        <w:rPr>
          <w:sz w:val="28"/>
        </w:rPr>
      </w:pPr>
      <w:r>
        <w:rPr>
          <w:sz w:val="28"/>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rsidR="000B0568" w:rsidRDefault="00754E41">
      <w:pPr>
        <w:pStyle w:val="afe"/>
        <w:numPr>
          <w:ilvl w:val="2"/>
          <w:numId w:val="4"/>
        </w:numPr>
        <w:ind w:left="0" w:firstLine="709"/>
        <w:jc w:val="both"/>
        <w:rPr>
          <w:sz w:val="28"/>
        </w:rPr>
      </w:pPr>
      <w:r>
        <w:rPr>
          <w:sz w:val="28"/>
        </w:rP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0B0568" w:rsidRDefault="00754E41">
      <w:pPr>
        <w:pStyle w:val="afe"/>
        <w:numPr>
          <w:ilvl w:val="2"/>
          <w:numId w:val="4"/>
        </w:numPr>
        <w:ind w:left="0" w:firstLine="709"/>
        <w:jc w:val="both"/>
        <w:rPr>
          <w:sz w:val="28"/>
        </w:rPr>
      </w:pPr>
      <w:r>
        <w:rPr>
          <w:sz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B0568" w:rsidRDefault="00754E41">
      <w:pPr>
        <w:ind w:firstLine="709"/>
        <w:jc w:val="both"/>
      </w:pPr>
      <w:r>
        <w:rPr>
          <w:sz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sz w:val="28"/>
        </w:rPr>
        <w:t>ии и ау</w:t>
      </w:r>
      <w:proofErr w:type="gramEnd"/>
      <w:r>
        <w:rPr>
          <w:sz w:val="28"/>
        </w:rPr>
        <w:t>тентификации (далее – ЕСИА).</w:t>
      </w:r>
    </w:p>
    <w:p w:rsidR="000B0568" w:rsidRDefault="00754E41">
      <w:pPr>
        <w:ind w:firstLine="709"/>
        <w:jc w:val="both"/>
      </w:pPr>
      <w:r>
        <w:rPr>
          <w:sz w:val="28"/>
        </w:rPr>
        <w:t>В случае</w:t>
      </w:r>
      <w:proofErr w:type="gramStart"/>
      <w:r>
        <w:rPr>
          <w:sz w:val="28"/>
        </w:rPr>
        <w:t>,</w:t>
      </w:r>
      <w:proofErr w:type="gramEnd"/>
      <w:r>
        <w:rPr>
          <w:sz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B0568" w:rsidRDefault="00754E41">
      <w:pPr>
        <w:ind w:firstLine="709"/>
        <w:jc w:val="both"/>
      </w:pPr>
      <w:r>
        <w:rPr>
          <w:sz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B0568" w:rsidRDefault="00754E41">
      <w:pPr>
        <w:ind w:firstLine="709"/>
        <w:jc w:val="both"/>
      </w:pPr>
      <w:r>
        <w:rPr>
          <w:sz w:val="28"/>
        </w:rPr>
        <w:lastRenderedPageBreak/>
        <w:t xml:space="preserve"> 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B0568" w:rsidRDefault="00754E41">
      <w:pPr>
        <w:ind w:firstLine="708"/>
        <w:jc w:val="both"/>
      </w:pPr>
      <w:r>
        <w:rPr>
          <w:sz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B0568" w:rsidRDefault="00754E41">
      <w:pPr>
        <w:pStyle w:val="afe"/>
        <w:numPr>
          <w:ilvl w:val="2"/>
          <w:numId w:val="4"/>
        </w:numPr>
        <w:ind w:left="0" w:firstLine="709"/>
        <w:jc w:val="both"/>
        <w:rPr>
          <w:sz w:val="28"/>
        </w:rPr>
      </w:pPr>
      <w:r>
        <w:rPr>
          <w:sz w:val="28"/>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0B0568" w:rsidRDefault="00754E41">
      <w:pPr>
        <w:pStyle w:val="afe"/>
        <w:numPr>
          <w:ilvl w:val="2"/>
          <w:numId w:val="4"/>
        </w:numPr>
        <w:ind w:left="0" w:firstLine="709"/>
        <w:jc w:val="both"/>
        <w:rPr>
          <w:sz w:val="28"/>
        </w:rPr>
      </w:pPr>
      <w:r>
        <w:rPr>
          <w:sz w:val="28"/>
        </w:rPr>
        <w:t>Копию документа, подтверждающего право владения транспортным средством, если оно не является собственностью перевозчика;</w:t>
      </w:r>
    </w:p>
    <w:p w:rsidR="000B0568" w:rsidRDefault="00754E41">
      <w:pPr>
        <w:pStyle w:val="afe"/>
        <w:numPr>
          <w:ilvl w:val="2"/>
          <w:numId w:val="4"/>
        </w:numPr>
        <w:ind w:left="0" w:firstLine="709"/>
        <w:jc w:val="both"/>
        <w:rPr>
          <w:sz w:val="28"/>
        </w:rPr>
      </w:pPr>
      <w:r>
        <w:rPr>
          <w:sz w:val="28"/>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B0568" w:rsidRDefault="00754E41">
      <w:pPr>
        <w:pStyle w:val="afe"/>
        <w:numPr>
          <w:ilvl w:val="2"/>
          <w:numId w:val="4"/>
        </w:numPr>
        <w:ind w:left="0" w:firstLine="709"/>
        <w:jc w:val="both"/>
        <w:rPr>
          <w:sz w:val="28"/>
        </w:rPr>
      </w:pPr>
      <w:r>
        <w:rPr>
          <w:sz w:val="28"/>
        </w:rPr>
        <w:t>Договор простого товарищества в письменной форме (для участников договора простого товарищества).</w:t>
      </w:r>
    </w:p>
    <w:p w:rsidR="000B0568" w:rsidRDefault="00754E41">
      <w:pPr>
        <w:pStyle w:val="afe"/>
        <w:numPr>
          <w:ilvl w:val="2"/>
          <w:numId w:val="4"/>
        </w:numPr>
        <w:ind w:left="0" w:firstLine="709"/>
        <w:jc w:val="both"/>
        <w:rPr>
          <w:sz w:val="28"/>
        </w:rPr>
      </w:pPr>
      <w:r>
        <w:rPr>
          <w:sz w:val="28"/>
        </w:rPr>
        <w:t xml:space="preserve">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w:t>
      </w:r>
      <w:r>
        <w:rPr>
          <w:sz w:val="28"/>
        </w:rPr>
        <w:br/>
        <w:t>(или) карт маршрута регулярных перевозок.</w:t>
      </w:r>
    </w:p>
    <w:p w:rsidR="000B0568" w:rsidRDefault="00754E41">
      <w:pPr>
        <w:pStyle w:val="afe"/>
        <w:numPr>
          <w:ilvl w:val="1"/>
          <w:numId w:val="4"/>
        </w:numPr>
        <w:ind w:left="0" w:firstLine="709"/>
        <w:jc w:val="both"/>
        <w:rPr>
          <w:sz w:val="28"/>
        </w:rPr>
      </w:pPr>
      <w:r>
        <w:rPr>
          <w:sz w:val="28"/>
        </w:rPr>
        <w:t>Ответственность за достоверность представленных документов несет заявитель.</w:t>
      </w:r>
    </w:p>
    <w:p w:rsidR="000B0568" w:rsidRDefault="00754E41">
      <w:pPr>
        <w:pStyle w:val="afe"/>
        <w:numPr>
          <w:ilvl w:val="1"/>
          <w:numId w:val="4"/>
        </w:numPr>
        <w:ind w:left="0" w:firstLine="709"/>
        <w:jc w:val="both"/>
        <w:rPr>
          <w:sz w:val="28"/>
        </w:rPr>
      </w:pPr>
      <w:r>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0B0568" w:rsidRDefault="00754E41">
      <w:pPr>
        <w:pStyle w:val="afe"/>
        <w:numPr>
          <w:ilvl w:val="1"/>
          <w:numId w:val="4"/>
        </w:numPr>
        <w:ind w:left="0" w:firstLine="709"/>
        <w:jc w:val="both"/>
        <w:rPr>
          <w:sz w:val="28"/>
        </w:rPr>
      </w:pPr>
      <w:r>
        <w:rPr>
          <w:sz w:val="28"/>
        </w:rPr>
        <w:t>В случае направления заявления посредством ЕПГУ формирование заявления осуществляется посредством заполнения интерактивной формы</w:t>
      </w:r>
      <w:r>
        <w:rPr>
          <w:sz w:val="28"/>
        </w:rPr>
        <w:br/>
        <w:t>на ЕПГУ без необходимости дополнительной подачи заявления в какой-либо иной форме.</w:t>
      </w:r>
    </w:p>
    <w:p w:rsidR="000B0568" w:rsidRDefault="00754E41">
      <w:pPr>
        <w:ind w:firstLine="709"/>
        <w:jc w:val="both"/>
      </w:pPr>
      <w:r>
        <w:rPr>
          <w:sz w:val="28"/>
        </w:rPr>
        <w:t>В заявлении также указывается один из следующих способов направления результата предоставления муниципальной услуги:</w:t>
      </w:r>
    </w:p>
    <w:p w:rsidR="000B0568" w:rsidRDefault="00754E41">
      <w:pPr>
        <w:ind w:firstLine="709"/>
        <w:jc w:val="both"/>
      </w:pPr>
      <w:r>
        <w:rPr>
          <w:sz w:val="28"/>
        </w:rPr>
        <w:t>-  в форме электронного документа в личном кабинете на ЕПГУ;</w:t>
      </w:r>
    </w:p>
    <w:p w:rsidR="000B0568" w:rsidRDefault="00754E41">
      <w:pPr>
        <w:ind w:firstLine="709"/>
        <w:jc w:val="both"/>
      </w:pPr>
      <w:r>
        <w:rPr>
          <w:sz w:val="28"/>
        </w:rPr>
        <w:t>- дополнительно на бумажном носителе в виде распечатанного экземпляра электронного документа в Уполномоченном органе, МФЦ;</w:t>
      </w:r>
    </w:p>
    <w:p w:rsidR="000B0568" w:rsidRDefault="00754E41">
      <w:pPr>
        <w:pStyle w:val="afe"/>
        <w:numPr>
          <w:ilvl w:val="1"/>
          <w:numId w:val="4"/>
        </w:numPr>
        <w:ind w:left="0" w:firstLine="709"/>
        <w:jc w:val="both"/>
        <w:rPr>
          <w:sz w:val="28"/>
        </w:rPr>
      </w:pPr>
      <w:r>
        <w:rPr>
          <w:sz w:val="28"/>
        </w:rPr>
        <w:t xml:space="preserve">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0B0568" w:rsidRDefault="000B0568">
      <w:pPr>
        <w:widowControl w:val="0"/>
        <w:tabs>
          <w:tab w:val="left" w:pos="567"/>
        </w:tabs>
        <w:ind w:firstLine="709"/>
        <w:contextualSpacing/>
        <w:jc w:val="both"/>
        <w:rPr>
          <w:sz w:val="28"/>
        </w:rPr>
      </w:pPr>
    </w:p>
    <w:p w:rsidR="000B0568" w:rsidRDefault="00754E41">
      <w:pPr>
        <w:widowControl w:val="0"/>
        <w:tabs>
          <w:tab w:val="left" w:pos="567"/>
        </w:tabs>
        <w:contextualSpacing/>
        <w:jc w:val="center"/>
      </w:pPr>
      <w:r>
        <w:rPr>
          <w:sz w:val="28"/>
        </w:rPr>
        <w:t>Исчерпывающий перечень документов и сведений, необходимых в соответствии с нормативными правовыми актами для предоставления</w:t>
      </w:r>
    </w:p>
    <w:p w:rsidR="000B0568" w:rsidRDefault="00754E41">
      <w:pPr>
        <w:widowControl w:val="0"/>
        <w:tabs>
          <w:tab w:val="left" w:pos="567"/>
        </w:tabs>
        <w:contextualSpacing/>
        <w:jc w:val="center"/>
      </w:pPr>
      <w:r>
        <w:rPr>
          <w:sz w:val="28"/>
        </w:rPr>
        <w:t>муниципальной услуги, которые находятся в распоряжении государственных органов, органов местного самоуправления и иных органов, участвующих</w:t>
      </w:r>
      <w:r w:rsidR="00BE6E0C">
        <w:rPr>
          <w:sz w:val="28"/>
        </w:rPr>
        <w:t xml:space="preserve"> в</w:t>
      </w:r>
      <w:r>
        <w:rPr>
          <w:sz w:val="28"/>
        </w:rPr>
        <w:t xml:space="preserve"> </w:t>
      </w:r>
      <w:r>
        <w:rPr>
          <w:sz w:val="28"/>
        </w:rPr>
        <w:lastRenderedPageBreak/>
        <w:t>предоставлении государственных или муниципальных услуг</w:t>
      </w:r>
    </w:p>
    <w:p w:rsidR="000B0568" w:rsidRDefault="000B0568">
      <w:pPr>
        <w:widowControl w:val="0"/>
        <w:tabs>
          <w:tab w:val="left" w:pos="567"/>
        </w:tabs>
        <w:ind w:firstLine="709"/>
        <w:contextualSpacing/>
        <w:jc w:val="both"/>
        <w:rPr>
          <w:b/>
          <w:sz w:val="28"/>
        </w:rPr>
      </w:pPr>
    </w:p>
    <w:p w:rsidR="000B0568" w:rsidRDefault="00754E41">
      <w:pPr>
        <w:pStyle w:val="afe"/>
        <w:numPr>
          <w:ilvl w:val="1"/>
          <w:numId w:val="4"/>
        </w:numPr>
        <w:ind w:left="0" w:firstLine="709"/>
        <w:jc w:val="both"/>
        <w:rPr>
          <w:sz w:val="28"/>
        </w:rPr>
      </w:pPr>
      <w:r>
        <w:rPr>
          <w:sz w:val="28"/>
        </w:rPr>
        <w:t>Документы и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требуются.</w:t>
      </w:r>
    </w:p>
    <w:p w:rsidR="000B0568" w:rsidRDefault="00754E41">
      <w:pPr>
        <w:pStyle w:val="afe"/>
        <w:numPr>
          <w:ilvl w:val="1"/>
          <w:numId w:val="4"/>
        </w:numPr>
        <w:ind w:left="0" w:firstLine="709"/>
        <w:jc w:val="both"/>
        <w:rPr>
          <w:sz w:val="28"/>
        </w:rPr>
      </w:pPr>
      <w:r>
        <w:rPr>
          <w:sz w:val="28"/>
        </w:rPr>
        <w:t xml:space="preserve"> При предоставлении муниципальной услуги запрещается требовать от заявителя:</w:t>
      </w:r>
    </w:p>
    <w:p w:rsidR="000B0568" w:rsidRDefault="00754E41">
      <w:pPr>
        <w:ind w:firstLine="708"/>
        <w:jc w:val="both"/>
      </w:pPr>
      <w:r>
        <w:rPr>
          <w:sz w:val="28"/>
        </w:rPr>
        <w:t>2.1</w:t>
      </w:r>
      <w:r w:rsidR="00CC39E7">
        <w:rPr>
          <w:sz w:val="28"/>
        </w:rPr>
        <w:t>6</w:t>
      </w: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568" w:rsidRDefault="00754E41">
      <w:pPr>
        <w:ind w:firstLine="708"/>
        <w:jc w:val="both"/>
      </w:pPr>
      <w:r>
        <w:rPr>
          <w:sz w:val="28"/>
        </w:rPr>
        <w:t>2.1</w:t>
      </w:r>
      <w:r w:rsidR="00CC39E7">
        <w:rPr>
          <w:sz w:val="28"/>
        </w:rPr>
        <w:t>6</w:t>
      </w:r>
      <w:r>
        <w:rPr>
          <w:sz w:val="28"/>
        </w:rPr>
        <w:t xml:space="preserve">.2. </w:t>
      </w:r>
      <w:proofErr w:type="gramStart"/>
      <w:r>
        <w:rPr>
          <w:sz w:val="28"/>
        </w:rPr>
        <w:t>Представления документов и информации, которые в соответствии с нормативными правовыми актами Российской Федерации и Алтайского края, муниципальными правовыми актами муниципального образования город Белокуриха Алтайского края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Pr>
          <w:sz w:val="28"/>
        </w:rPr>
        <w:t xml:space="preserve"> 7 Федерального  закона от 27.07.2010 № 210-ФЗ (далее – Федеральный закон № 210-ФЗ).</w:t>
      </w:r>
    </w:p>
    <w:p w:rsidR="000B0568" w:rsidRDefault="00754E41">
      <w:pPr>
        <w:ind w:firstLine="709"/>
        <w:jc w:val="both"/>
      </w:pPr>
      <w:r>
        <w:rPr>
          <w:sz w:val="28"/>
        </w:rPr>
        <w:t>2.1</w:t>
      </w:r>
      <w:r w:rsidR="00CC39E7">
        <w:rPr>
          <w:sz w:val="28"/>
        </w:rPr>
        <w:t>6</w:t>
      </w: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568" w:rsidRDefault="00754E41">
      <w:pPr>
        <w:ind w:firstLine="709"/>
        <w:jc w:val="both"/>
      </w:pPr>
      <w:r>
        <w:rPr>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568" w:rsidRDefault="00754E41">
      <w:pPr>
        <w:ind w:firstLine="709"/>
        <w:jc w:val="both"/>
      </w:pPr>
      <w:r>
        <w:rPr>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568" w:rsidRDefault="00754E41">
      <w:pPr>
        <w:ind w:firstLine="709"/>
        <w:jc w:val="both"/>
      </w:pPr>
      <w:r>
        <w:rPr>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0568" w:rsidRDefault="00754E41">
      <w:pPr>
        <w:ind w:firstLine="709"/>
        <w:jc w:val="both"/>
        <w:rPr>
          <w:sz w:val="28"/>
        </w:rPr>
      </w:pPr>
      <w:proofErr w:type="gramStart"/>
      <w:r>
        <w:rPr>
          <w:sz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rPr>
          <w:sz w:val="28"/>
        </w:rPr>
        <w:lastRenderedPageBreak/>
        <w:t>руководителя МФЦ при первоначальном отказе в приеме</w:t>
      </w:r>
      <w:proofErr w:type="gramEnd"/>
      <w:r>
        <w:rPr>
          <w:sz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81B90" w:rsidRPr="006745CC" w:rsidRDefault="00F81B90" w:rsidP="00CC39E7">
      <w:pPr>
        <w:autoSpaceDE w:val="0"/>
        <w:autoSpaceDN w:val="0"/>
        <w:adjustRightInd w:val="0"/>
        <w:ind w:firstLine="567"/>
        <w:jc w:val="both"/>
        <w:rPr>
          <w:sz w:val="28"/>
          <w:szCs w:val="28"/>
        </w:rPr>
      </w:pPr>
      <w:proofErr w:type="gramStart"/>
      <w:r>
        <w:rPr>
          <w:sz w:val="28"/>
        </w:rPr>
        <w:t>Орган</w:t>
      </w:r>
      <w:r w:rsidR="006745CC">
        <w:rPr>
          <w:sz w:val="28"/>
        </w:rPr>
        <w:t>ы</w:t>
      </w:r>
      <w:r>
        <w:rPr>
          <w:sz w:val="28"/>
        </w:rPr>
        <w:t>, предоставляющи</w:t>
      </w:r>
      <w:r w:rsidR="006745CC">
        <w:rPr>
          <w:sz w:val="28"/>
        </w:rPr>
        <w:t xml:space="preserve">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w:t>
      </w:r>
      <w:r w:rsidR="006745CC" w:rsidRPr="006745CC">
        <w:rPr>
          <w:sz w:val="28"/>
          <w:szCs w:val="28"/>
        </w:rPr>
        <w:t>с</w:t>
      </w:r>
      <w:r w:rsidR="006745CC">
        <w:rPr>
          <w:sz w:val="28"/>
          <w:szCs w:val="28"/>
        </w:rPr>
        <w:t xml:space="preserve">оответствии </w:t>
      </w:r>
      <w:r w:rsidR="006745CC" w:rsidRPr="006745CC">
        <w:rPr>
          <w:sz w:val="28"/>
          <w:szCs w:val="28"/>
        </w:rPr>
        <w:t xml:space="preserve"> </w:t>
      </w:r>
      <w:r w:rsidR="006745CC" w:rsidRPr="006745CC">
        <w:rPr>
          <w:rFonts w:eastAsia="SimSun"/>
          <w:color w:val="auto"/>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ED3E71">
        <w:rPr>
          <w:rFonts w:eastAsia="SimSun"/>
          <w:color w:val="auto"/>
          <w:sz w:val="28"/>
          <w:szCs w:val="28"/>
        </w:rPr>
        <w:t>, за исключением случаев, когда  нанесение отметок на такие документы</w:t>
      </w:r>
      <w:proofErr w:type="gramEnd"/>
      <w:r w:rsidR="00ED3E71">
        <w:rPr>
          <w:rFonts w:eastAsia="SimSun"/>
          <w:color w:val="auto"/>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B0568" w:rsidRDefault="000B0568">
      <w:pPr>
        <w:jc w:val="both"/>
        <w:rPr>
          <w:sz w:val="28"/>
        </w:rPr>
      </w:pPr>
    </w:p>
    <w:p w:rsidR="000B0568" w:rsidRDefault="00754E41">
      <w:pPr>
        <w:jc w:val="center"/>
      </w:pPr>
      <w:r>
        <w:rPr>
          <w:sz w:val="28"/>
        </w:rPr>
        <w:t>Исчерпывающий перечень оснований для отказа в приеме документов, необходимых для предоставления муниципальной услуги</w:t>
      </w:r>
    </w:p>
    <w:p w:rsidR="000B0568" w:rsidRDefault="000B0568">
      <w:pPr>
        <w:jc w:val="both"/>
        <w:rPr>
          <w:b/>
          <w:sz w:val="28"/>
        </w:rPr>
      </w:pPr>
    </w:p>
    <w:p w:rsidR="000B0568" w:rsidRDefault="00754E41">
      <w:pPr>
        <w:pStyle w:val="afe"/>
        <w:numPr>
          <w:ilvl w:val="1"/>
          <w:numId w:val="4"/>
        </w:numPr>
        <w:ind w:left="0" w:firstLine="709"/>
        <w:jc w:val="both"/>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0B0568" w:rsidRDefault="00754E41">
      <w:pPr>
        <w:pStyle w:val="afe"/>
        <w:numPr>
          <w:ilvl w:val="2"/>
          <w:numId w:val="4"/>
        </w:numPr>
        <w:tabs>
          <w:tab w:val="left" w:pos="1701"/>
        </w:tabs>
        <w:ind w:left="0" w:firstLine="709"/>
        <w:jc w:val="both"/>
        <w:rPr>
          <w:sz w:val="28"/>
        </w:rPr>
      </w:pPr>
      <w:r>
        <w:rPr>
          <w:sz w:val="28"/>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0B0568" w:rsidRDefault="00754E41">
      <w:pPr>
        <w:pStyle w:val="afe"/>
        <w:numPr>
          <w:ilvl w:val="2"/>
          <w:numId w:val="4"/>
        </w:numPr>
        <w:tabs>
          <w:tab w:val="left" w:pos="1701"/>
        </w:tabs>
        <w:ind w:left="0" w:firstLine="709"/>
        <w:jc w:val="both"/>
        <w:rPr>
          <w:sz w:val="28"/>
        </w:rPr>
      </w:pPr>
      <w:r>
        <w:rPr>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B0568" w:rsidRDefault="00754E41">
      <w:pPr>
        <w:pStyle w:val="afe"/>
        <w:numPr>
          <w:ilvl w:val="2"/>
          <w:numId w:val="4"/>
        </w:numPr>
        <w:tabs>
          <w:tab w:val="left" w:pos="1701"/>
        </w:tabs>
        <w:ind w:left="0" w:firstLine="709"/>
        <w:jc w:val="both"/>
        <w:rPr>
          <w:sz w:val="28"/>
        </w:rPr>
      </w:pPr>
      <w:r>
        <w:rPr>
          <w:sz w:val="28"/>
        </w:rPr>
        <w:t>В представленных заявителем документах содержатся противоречивые или недостоверные сведения;</w:t>
      </w:r>
    </w:p>
    <w:p w:rsidR="000B0568" w:rsidRDefault="00754E41">
      <w:pPr>
        <w:pStyle w:val="afe"/>
        <w:numPr>
          <w:ilvl w:val="2"/>
          <w:numId w:val="4"/>
        </w:numPr>
        <w:tabs>
          <w:tab w:val="left" w:pos="1701"/>
        </w:tabs>
        <w:ind w:left="0" w:firstLine="709"/>
        <w:jc w:val="both"/>
        <w:rPr>
          <w:sz w:val="28"/>
        </w:rPr>
      </w:pPr>
      <w:r>
        <w:rPr>
          <w:sz w:val="28"/>
        </w:rPr>
        <w:t>Заявитель не относится к кругу лиц, имеющих право на получение муниципальной услуги;</w:t>
      </w:r>
    </w:p>
    <w:p w:rsidR="000B0568" w:rsidRDefault="00754E41">
      <w:pPr>
        <w:pStyle w:val="afe"/>
        <w:numPr>
          <w:ilvl w:val="2"/>
          <w:numId w:val="4"/>
        </w:numPr>
        <w:tabs>
          <w:tab w:val="left" w:pos="1701"/>
        </w:tabs>
        <w:ind w:left="0" w:firstLine="709"/>
        <w:jc w:val="both"/>
        <w:rPr>
          <w:sz w:val="28"/>
        </w:rPr>
      </w:pPr>
      <w:r>
        <w:rPr>
          <w:sz w:val="28"/>
        </w:rPr>
        <w:t>Запрос подан неуполномоченным лицом;</w:t>
      </w:r>
    </w:p>
    <w:p w:rsidR="000B0568" w:rsidRDefault="00754E41">
      <w:pPr>
        <w:pStyle w:val="afe"/>
        <w:numPr>
          <w:ilvl w:val="2"/>
          <w:numId w:val="4"/>
        </w:numPr>
        <w:tabs>
          <w:tab w:val="left" w:pos="1701"/>
        </w:tabs>
        <w:ind w:left="0" w:firstLine="709"/>
        <w:jc w:val="both"/>
        <w:rPr>
          <w:sz w:val="28"/>
        </w:rPr>
      </w:pPr>
      <w:r>
        <w:rPr>
          <w:sz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0B0568" w:rsidRDefault="00754E41">
      <w:pPr>
        <w:pStyle w:val="afe"/>
        <w:numPr>
          <w:ilvl w:val="2"/>
          <w:numId w:val="4"/>
        </w:numPr>
        <w:tabs>
          <w:tab w:val="left" w:pos="1701"/>
        </w:tabs>
        <w:ind w:left="0" w:firstLine="709"/>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0568" w:rsidRDefault="00754E41">
      <w:pPr>
        <w:pStyle w:val="afe"/>
        <w:numPr>
          <w:ilvl w:val="2"/>
          <w:numId w:val="4"/>
        </w:numPr>
        <w:tabs>
          <w:tab w:val="left" w:pos="1701"/>
        </w:tabs>
        <w:ind w:left="0" w:firstLine="709"/>
        <w:jc w:val="both"/>
        <w:rPr>
          <w:sz w:val="28"/>
        </w:rPr>
      </w:pPr>
      <w:r>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0B0568" w:rsidRDefault="00754E41">
      <w:pPr>
        <w:pStyle w:val="afe"/>
        <w:numPr>
          <w:ilvl w:val="2"/>
          <w:numId w:val="4"/>
        </w:numPr>
        <w:tabs>
          <w:tab w:val="left" w:pos="1701"/>
        </w:tabs>
        <w:ind w:left="0" w:firstLine="709"/>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B0568" w:rsidRDefault="00754E41">
      <w:pPr>
        <w:pStyle w:val="afe"/>
        <w:numPr>
          <w:ilvl w:val="2"/>
          <w:numId w:val="4"/>
        </w:numPr>
        <w:tabs>
          <w:tab w:val="left" w:pos="1701"/>
        </w:tabs>
        <w:ind w:left="0" w:firstLine="709"/>
        <w:jc w:val="both"/>
        <w:rPr>
          <w:sz w:val="28"/>
        </w:rPr>
      </w:pPr>
      <w:r>
        <w:rPr>
          <w:sz w:val="28"/>
        </w:rPr>
        <w:lastRenderedPageBreak/>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B0568" w:rsidRDefault="000B0568">
      <w:pPr>
        <w:spacing w:before="120" w:after="120"/>
        <w:ind w:left="-589" w:right="120"/>
        <w:jc w:val="center"/>
        <w:rPr>
          <w:sz w:val="28"/>
        </w:rPr>
      </w:pPr>
    </w:p>
    <w:p w:rsidR="000B0568" w:rsidRDefault="00754E41">
      <w:pPr>
        <w:spacing w:before="120" w:after="120"/>
        <w:ind w:left="120" w:right="120"/>
        <w:jc w:val="center"/>
        <w:rPr>
          <w:sz w:val="28"/>
        </w:rPr>
      </w:pPr>
      <w:r>
        <w:rPr>
          <w:sz w:val="28"/>
        </w:rPr>
        <w:t>Исчерпывающий перечень оснований для приостановления или отказа</w:t>
      </w:r>
      <w:r>
        <w:rPr>
          <w:sz w:val="28"/>
        </w:rPr>
        <w:br/>
        <w:t xml:space="preserve"> в предоставлении муниципальной услуги</w:t>
      </w:r>
    </w:p>
    <w:p w:rsidR="000B0568" w:rsidRDefault="000B0568">
      <w:pPr>
        <w:widowControl w:val="0"/>
        <w:tabs>
          <w:tab w:val="left" w:pos="567"/>
        </w:tabs>
        <w:ind w:firstLine="709"/>
        <w:contextualSpacing/>
        <w:jc w:val="both"/>
        <w:rPr>
          <w:b/>
          <w:sz w:val="28"/>
        </w:rPr>
      </w:pPr>
    </w:p>
    <w:p w:rsidR="000B0568" w:rsidRDefault="00754E41">
      <w:pPr>
        <w:pStyle w:val="afe"/>
        <w:numPr>
          <w:ilvl w:val="1"/>
          <w:numId w:val="4"/>
        </w:numPr>
        <w:ind w:left="0" w:firstLine="709"/>
        <w:jc w:val="both"/>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0B0568" w:rsidRDefault="00754E41">
      <w:pPr>
        <w:pStyle w:val="afe"/>
        <w:numPr>
          <w:ilvl w:val="1"/>
          <w:numId w:val="4"/>
        </w:numPr>
        <w:ind w:left="0" w:firstLine="709"/>
        <w:jc w:val="both"/>
        <w:rPr>
          <w:sz w:val="28"/>
        </w:rPr>
      </w:pPr>
      <w:r>
        <w:rPr>
          <w:sz w:val="28"/>
        </w:rPr>
        <w:t>Основания для отказа в предоставлении муниципальной услуги:</w:t>
      </w:r>
    </w:p>
    <w:p w:rsidR="000B0568" w:rsidRDefault="00754E41">
      <w:pPr>
        <w:pStyle w:val="afe"/>
        <w:numPr>
          <w:ilvl w:val="2"/>
          <w:numId w:val="4"/>
        </w:numPr>
        <w:tabs>
          <w:tab w:val="left" w:pos="1701"/>
        </w:tabs>
        <w:ind w:left="0" w:firstLine="709"/>
        <w:jc w:val="both"/>
        <w:rPr>
          <w:sz w:val="28"/>
        </w:rPr>
      </w:pPr>
      <w:r>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0B0568" w:rsidRDefault="00754E41">
      <w:pPr>
        <w:pStyle w:val="afe"/>
        <w:numPr>
          <w:ilvl w:val="2"/>
          <w:numId w:val="4"/>
        </w:numPr>
        <w:tabs>
          <w:tab w:val="left" w:pos="1701"/>
        </w:tabs>
        <w:ind w:left="0" w:firstLine="709"/>
        <w:jc w:val="both"/>
        <w:rPr>
          <w:sz w:val="28"/>
        </w:rPr>
      </w:pPr>
      <w:r>
        <w:rPr>
          <w:sz w:val="28"/>
        </w:rPr>
        <w:t>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администрацией города Белокуриха Алтайского края.</w:t>
      </w:r>
    </w:p>
    <w:p w:rsidR="000B0568" w:rsidRDefault="00754E41">
      <w:pPr>
        <w:pStyle w:val="afe"/>
        <w:numPr>
          <w:ilvl w:val="2"/>
          <w:numId w:val="4"/>
        </w:numPr>
        <w:tabs>
          <w:tab w:val="left" w:pos="1701"/>
        </w:tabs>
        <w:ind w:left="0" w:firstLine="709"/>
        <w:jc w:val="both"/>
        <w:rPr>
          <w:sz w:val="28"/>
        </w:rPr>
      </w:pPr>
      <w:r>
        <w:rPr>
          <w:sz w:val="28"/>
        </w:rPr>
        <w:t>Несоответствие оформления и содержания комплекта документов требованиям пунктов 2.9-2.12. настоящего Административного регламента;</w:t>
      </w:r>
    </w:p>
    <w:p w:rsidR="000B0568" w:rsidRDefault="00754E41">
      <w:pPr>
        <w:pStyle w:val="afe"/>
        <w:numPr>
          <w:ilvl w:val="2"/>
          <w:numId w:val="4"/>
        </w:numPr>
        <w:tabs>
          <w:tab w:val="left" w:pos="1701"/>
        </w:tabs>
        <w:ind w:left="0" w:firstLine="709"/>
        <w:jc w:val="both"/>
        <w:rPr>
          <w:sz w:val="28"/>
        </w:rPr>
      </w:pPr>
      <w:r>
        <w:rPr>
          <w:sz w:val="28"/>
        </w:rPr>
        <w:t xml:space="preserve">На момент обращения действие свидетельства прекращено в соответствии с частями 1, 2, 3 статьи 29 Федерального закона № 220-ФЗ; </w:t>
      </w:r>
    </w:p>
    <w:p w:rsidR="000B0568" w:rsidRDefault="00754E41">
      <w:pPr>
        <w:pStyle w:val="afe"/>
        <w:numPr>
          <w:ilvl w:val="2"/>
          <w:numId w:val="4"/>
        </w:numPr>
        <w:tabs>
          <w:tab w:val="left" w:pos="1701"/>
        </w:tabs>
        <w:ind w:left="0" w:firstLine="709"/>
        <w:jc w:val="both"/>
        <w:rPr>
          <w:sz w:val="28"/>
        </w:rPr>
      </w:pPr>
      <w:r>
        <w:rPr>
          <w:sz w:val="28"/>
        </w:rPr>
        <w:t xml:space="preserve">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 </w:t>
      </w:r>
    </w:p>
    <w:p w:rsidR="000B0568" w:rsidRDefault="00754E41">
      <w:pPr>
        <w:pStyle w:val="afe"/>
        <w:numPr>
          <w:ilvl w:val="2"/>
          <w:numId w:val="4"/>
        </w:numPr>
        <w:tabs>
          <w:tab w:val="left" w:pos="1701"/>
        </w:tabs>
        <w:ind w:left="0" w:firstLine="709"/>
        <w:jc w:val="both"/>
        <w:rPr>
          <w:sz w:val="28"/>
        </w:rPr>
      </w:pPr>
      <w:r>
        <w:rPr>
          <w:sz w:val="28"/>
        </w:rPr>
        <w:t xml:space="preserve">Отсутствие в Едином государственном реестре юридических лиц сведений об изменении наименования и (или) адреса места нахождения юридического лица; </w:t>
      </w:r>
    </w:p>
    <w:p w:rsidR="000B0568" w:rsidRDefault="00754E41">
      <w:pPr>
        <w:pStyle w:val="afe"/>
        <w:numPr>
          <w:ilvl w:val="2"/>
          <w:numId w:val="4"/>
        </w:numPr>
        <w:tabs>
          <w:tab w:val="left" w:pos="1701"/>
        </w:tabs>
        <w:ind w:left="0" w:firstLine="709"/>
        <w:jc w:val="both"/>
        <w:rPr>
          <w:sz w:val="28"/>
        </w:rPr>
      </w:pPr>
      <w:r>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предпринимателя; </w:t>
      </w:r>
    </w:p>
    <w:p w:rsidR="000B0568" w:rsidRDefault="00754E41">
      <w:pPr>
        <w:pStyle w:val="afe"/>
        <w:numPr>
          <w:ilvl w:val="2"/>
          <w:numId w:val="4"/>
        </w:numPr>
        <w:tabs>
          <w:tab w:val="left" w:pos="1701"/>
        </w:tabs>
        <w:ind w:left="0" w:firstLine="709"/>
        <w:jc w:val="both"/>
        <w:rPr>
          <w:sz w:val="28"/>
        </w:rPr>
      </w:pPr>
      <w:r>
        <w:rPr>
          <w:sz w:val="28"/>
        </w:rPr>
        <w:t xml:space="preserve">Несоблюдение установленного порядка изменения маршрута регулярных перевозок; </w:t>
      </w:r>
    </w:p>
    <w:p w:rsidR="000B0568" w:rsidRDefault="00754E41">
      <w:pPr>
        <w:pStyle w:val="afe"/>
        <w:numPr>
          <w:ilvl w:val="2"/>
          <w:numId w:val="4"/>
        </w:numPr>
        <w:tabs>
          <w:tab w:val="left" w:pos="1701"/>
        </w:tabs>
        <w:ind w:left="0" w:firstLine="709"/>
        <w:jc w:val="both"/>
        <w:rPr>
          <w:sz w:val="28"/>
        </w:rPr>
      </w:pPr>
      <w:r>
        <w:rPr>
          <w:sz w:val="28"/>
        </w:rPr>
        <w:t xml:space="preserve">Несоблюдение установленного порядка изменения класса или характеристик транспортного средства; </w:t>
      </w:r>
    </w:p>
    <w:p w:rsidR="000B0568" w:rsidRDefault="00754E41">
      <w:pPr>
        <w:pStyle w:val="afe"/>
        <w:numPr>
          <w:ilvl w:val="2"/>
          <w:numId w:val="4"/>
        </w:numPr>
        <w:tabs>
          <w:tab w:val="left" w:pos="1701"/>
        </w:tabs>
        <w:ind w:left="0" w:firstLine="709"/>
        <w:jc w:val="both"/>
        <w:rPr>
          <w:sz w:val="28"/>
        </w:rPr>
      </w:pPr>
      <w:r>
        <w:rPr>
          <w:sz w:val="28"/>
        </w:rPr>
        <w:t xml:space="preserve">Установлено, что ранее свидетельство об осуществлении перевозок/карта маршрута не выдавались; </w:t>
      </w:r>
    </w:p>
    <w:p w:rsidR="000B0568" w:rsidRDefault="00754E41">
      <w:pPr>
        <w:pStyle w:val="afe"/>
        <w:numPr>
          <w:ilvl w:val="2"/>
          <w:numId w:val="4"/>
        </w:numPr>
        <w:tabs>
          <w:tab w:val="left" w:pos="1701"/>
        </w:tabs>
        <w:ind w:left="0" w:firstLine="709"/>
        <w:jc w:val="both"/>
        <w:rPr>
          <w:sz w:val="28"/>
        </w:rPr>
      </w:pPr>
      <w:r>
        <w:rPr>
          <w:sz w:val="28"/>
        </w:rPr>
        <w:t xml:space="preserve">Обращение за прекращением действия свидетельства об осуществлении перевозок </w:t>
      </w:r>
      <w:proofErr w:type="gramStart"/>
      <w:r>
        <w:rPr>
          <w:sz w:val="28"/>
        </w:rPr>
        <w:t>ранее</w:t>
      </w:r>
      <w:proofErr w:type="gramEnd"/>
      <w:r>
        <w:rPr>
          <w:sz w:val="28"/>
        </w:rPr>
        <w:t xml:space="preserve"> чем через тридцать дней с даты начала осуществления перевозок;</w:t>
      </w:r>
    </w:p>
    <w:p w:rsidR="000B0568" w:rsidRDefault="00754E41">
      <w:pPr>
        <w:pStyle w:val="afe"/>
        <w:numPr>
          <w:ilvl w:val="2"/>
          <w:numId w:val="4"/>
        </w:numPr>
        <w:tabs>
          <w:tab w:val="left" w:pos="1701"/>
        </w:tabs>
        <w:ind w:left="0" w:firstLine="709"/>
        <w:jc w:val="both"/>
        <w:rPr>
          <w:sz w:val="28"/>
        </w:rPr>
      </w:pPr>
      <w:r>
        <w:rPr>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B0568" w:rsidRDefault="000B0568">
      <w:pPr>
        <w:widowControl w:val="0"/>
        <w:tabs>
          <w:tab w:val="left" w:pos="567"/>
        </w:tabs>
        <w:ind w:firstLine="709"/>
        <w:jc w:val="center"/>
        <w:rPr>
          <w:b/>
          <w:sz w:val="28"/>
        </w:rPr>
      </w:pPr>
    </w:p>
    <w:p w:rsidR="000B0568" w:rsidRDefault="00754E41">
      <w:pPr>
        <w:widowControl w:val="0"/>
        <w:tabs>
          <w:tab w:val="left" w:pos="567"/>
        </w:tabs>
        <w:ind w:firstLine="709"/>
        <w:jc w:val="center"/>
        <w:rPr>
          <w:sz w:val="28"/>
        </w:rPr>
      </w:pPr>
      <w:r>
        <w:rPr>
          <w:sz w:val="28"/>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0B0568" w:rsidRDefault="00754E41">
      <w:pPr>
        <w:widowControl w:val="0"/>
        <w:tabs>
          <w:tab w:val="left" w:pos="567"/>
        </w:tabs>
        <w:ind w:firstLine="709"/>
        <w:jc w:val="center"/>
      </w:pPr>
      <w:r>
        <w:rPr>
          <w:sz w:val="28"/>
        </w:rPr>
        <w:t>в предоставлении муниципальной услуги</w:t>
      </w:r>
    </w:p>
    <w:p w:rsidR="000B0568" w:rsidRDefault="000B0568">
      <w:pPr>
        <w:pStyle w:val="afe"/>
        <w:ind w:left="709"/>
        <w:jc w:val="both"/>
        <w:rPr>
          <w:sz w:val="28"/>
        </w:rPr>
      </w:pPr>
    </w:p>
    <w:p w:rsidR="000B0568" w:rsidRDefault="00754E41">
      <w:pPr>
        <w:pStyle w:val="afe"/>
        <w:numPr>
          <w:ilvl w:val="1"/>
          <w:numId w:val="4"/>
        </w:numPr>
        <w:ind w:left="0" w:firstLine="709"/>
        <w:jc w:val="both"/>
        <w:rPr>
          <w:sz w:val="28"/>
        </w:rPr>
      </w:pPr>
      <w:r>
        <w:rPr>
          <w:sz w:val="28"/>
        </w:rPr>
        <w:t xml:space="preserve">Услуги, необходимые и обязательные для предоставления муниципальной услуги, отсутствуют. </w:t>
      </w:r>
    </w:p>
    <w:p w:rsidR="000B0568" w:rsidRDefault="000B0568">
      <w:pPr>
        <w:widowControl w:val="0"/>
        <w:ind w:firstLine="709"/>
        <w:jc w:val="center"/>
      </w:pPr>
    </w:p>
    <w:p w:rsidR="000B0568" w:rsidRDefault="000B0568">
      <w:pPr>
        <w:widowControl w:val="0"/>
        <w:ind w:firstLine="709"/>
        <w:jc w:val="center"/>
      </w:pPr>
    </w:p>
    <w:p w:rsidR="000B0568" w:rsidRDefault="00754E41">
      <w:pPr>
        <w:widowControl w:val="0"/>
        <w:jc w:val="center"/>
      </w:pPr>
      <w:r>
        <w:rPr>
          <w:sz w:val="28"/>
        </w:rPr>
        <w:t>Порядок, размер и основания взимания государственной пошлины или иной оплаты, взимаемой за предоставление муниципальной услуги</w:t>
      </w:r>
    </w:p>
    <w:p w:rsidR="000B0568" w:rsidRDefault="000B0568">
      <w:pPr>
        <w:widowControl w:val="0"/>
        <w:tabs>
          <w:tab w:val="left" w:pos="567"/>
        </w:tabs>
        <w:ind w:firstLine="709"/>
        <w:contextualSpacing/>
        <w:jc w:val="both"/>
        <w:rPr>
          <w:sz w:val="28"/>
        </w:rPr>
      </w:pPr>
    </w:p>
    <w:p w:rsidR="000B0568" w:rsidRDefault="00754E41">
      <w:pPr>
        <w:pStyle w:val="afe"/>
        <w:numPr>
          <w:ilvl w:val="1"/>
          <w:numId w:val="4"/>
        </w:numPr>
        <w:ind w:left="0" w:firstLine="709"/>
        <w:jc w:val="both"/>
        <w:rPr>
          <w:sz w:val="28"/>
        </w:rPr>
      </w:pPr>
      <w:r>
        <w:rPr>
          <w:sz w:val="28"/>
        </w:rPr>
        <w:t xml:space="preserve"> Предоставление муниципальной услуги осуществляется без взимания государственной пошлины или иной платы.</w:t>
      </w:r>
    </w:p>
    <w:p w:rsidR="000B0568" w:rsidRDefault="000B0568">
      <w:pPr>
        <w:widowControl w:val="0"/>
        <w:tabs>
          <w:tab w:val="left" w:pos="567"/>
        </w:tabs>
        <w:ind w:firstLine="709"/>
        <w:contextualSpacing/>
        <w:jc w:val="both"/>
        <w:rPr>
          <w:sz w:val="28"/>
        </w:rPr>
      </w:pPr>
    </w:p>
    <w:p w:rsidR="000B0568" w:rsidRDefault="00754E41">
      <w:pPr>
        <w:ind w:firstLine="709"/>
        <w:jc w:val="center"/>
      </w:pPr>
      <w:r>
        <w:rPr>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0568" w:rsidRDefault="000B0568">
      <w:pPr>
        <w:ind w:firstLine="709"/>
        <w:jc w:val="center"/>
        <w:rPr>
          <w:b/>
          <w:sz w:val="28"/>
        </w:rPr>
      </w:pPr>
    </w:p>
    <w:p w:rsidR="000B0568" w:rsidRDefault="00754E41">
      <w:pPr>
        <w:pStyle w:val="afe"/>
        <w:numPr>
          <w:ilvl w:val="1"/>
          <w:numId w:val="4"/>
        </w:numPr>
        <w:ind w:left="0" w:firstLine="709"/>
        <w:jc w:val="both"/>
        <w:rPr>
          <w:sz w:val="28"/>
        </w:rPr>
      </w:pPr>
      <w:r>
        <w:rPr>
          <w:sz w:val="28"/>
        </w:rPr>
        <w:t xml:space="preserve">Услуги, необходимые и обязательные для предоставления муниципальной услуги, отсутствуют. </w:t>
      </w:r>
    </w:p>
    <w:p w:rsidR="000B0568" w:rsidRDefault="000B0568">
      <w:pPr>
        <w:ind w:firstLine="709"/>
        <w:rPr>
          <w:i/>
          <w:sz w:val="28"/>
        </w:rPr>
      </w:pPr>
    </w:p>
    <w:p w:rsidR="000B0568" w:rsidRDefault="00754E41">
      <w:pPr>
        <w:jc w:val="center"/>
      </w:pPr>
      <w:r>
        <w:rPr>
          <w:sz w:val="28"/>
        </w:rPr>
        <w:t>Максимальный срок ожидания в очереди при подаче запроса</w:t>
      </w:r>
      <w:r>
        <w:rPr>
          <w:sz w:val="28"/>
        </w:rPr>
        <w:br/>
        <w:t xml:space="preserve"> о предоставлении муниципальной услуги и при получении результата предоставления муниципальной услуги</w:t>
      </w:r>
    </w:p>
    <w:p w:rsidR="000B0568" w:rsidRDefault="000B0568">
      <w:pPr>
        <w:ind w:firstLine="709"/>
        <w:jc w:val="both"/>
        <w:rPr>
          <w:sz w:val="28"/>
        </w:rPr>
      </w:pPr>
    </w:p>
    <w:p w:rsidR="000B0568" w:rsidRDefault="00754E41">
      <w:pPr>
        <w:pStyle w:val="afe"/>
        <w:numPr>
          <w:ilvl w:val="1"/>
          <w:numId w:val="4"/>
        </w:numPr>
        <w:ind w:left="0" w:firstLine="709"/>
        <w:jc w:val="both"/>
        <w:rPr>
          <w:sz w:val="28"/>
        </w:rPr>
      </w:pP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B0568" w:rsidRDefault="000B0568">
      <w:pPr>
        <w:widowControl w:val="0"/>
        <w:ind w:firstLine="709"/>
        <w:jc w:val="center"/>
      </w:pPr>
    </w:p>
    <w:p w:rsidR="000B0568" w:rsidRDefault="00754E41">
      <w:pPr>
        <w:widowControl w:val="0"/>
        <w:ind w:firstLine="709"/>
        <w:jc w:val="center"/>
      </w:pPr>
      <w:r>
        <w:rPr>
          <w:sz w:val="28"/>
        </w:rPr>
        <w:t>Срок и порядок регистрации запроса заявителя о предоставлении муниципальной услуги, в том числе в электронной форме</w:t>
      </w:r>
    </w:p>
    <w:p w:rsidR="000B0568" w:rsidRDefault="000B0568">
      <w:pPr>
        <w:widowControl w:val="0"/>
        <w:ind w:firstLine="709"/>
        <w:jc w:val="both"/>
        <w:rPr>
          <w:b/>
          <w:sz w:val="28"/>
        </w:rPr>
      </w:pPr>
    </w:p>
    <w:p w:rsidR="000B0568" w:rsidRDefault="00754E41">
      <w:pPr>
        <w:pStyle w:val="afe"/>
        <w:numPr>
          <w:ilvl w:val="1"/>
          <w:numId w:val="4"/>
        </w:numPr>
        <w:ind w:left="0" w:firstLine="709"/>
        <w:jc w:val="both"/>
        <w:rPr>
          <w:sz w:val="28"/>
        </w:rPr>
      </w:pPr>
      <w:r>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B0568" w:rsidRDefault="00754E41">
      <w:pPr>
        <w:ind w:firstLine="709"/>
        <w:jc w:val="both"/>
      </w:pPr>
      <w:proofErr w:type="gramStart"/>
      <w:r>
        <w:rPr>
          <w:sz w:val="28"/>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Pr>
          <w:sz w:val="28"/>
        </w:rPr>
        <w:lastRenderedPageBreak/>
        <w:t xml:space="preserve">предоставления муниципальной услуги по форме, приведенной </w:t>
      </w:r>
      <w:r>
        <w:rPr>
          <w:color w:val="auto"/>
          <w:sz w:val="28"/>
        </w:rPr>
        <w:t>в Приложении</w:t>
      </w:r>
      <w:proofErr w:type="gramEnd"/>
      <w:r>
        <w:rPr>
          <w:color w:val="auto"/>
          <w:sz w:val="28"/>
        </w:rPr>
        <w:br/>
        <w:t xml:space="preserve"> № 4 </w:t>
      </w:r>
      <w:r>
        <w:rPr>
          <w:sz w:val="28"/>
        </w:rPr>
        <w:t xml:space="preserve">к настоящему Административному регламенту. </w:t>
      </w:r>
    </w:p>
    <w:p w:rsidR="000B0568" w:rsidRDefault="000B0568">
      <w:pPr>
        <w:widowControl w:val="0"/>
        <w:tabs>
          <w:tab w:val="left" w:pos="567"/>
        </w:tabs>
        <w:ind w:firstLine="709"/>
        <w:contextualSpacing/>
        <w:jc w:val="both"/>
        <w:rPr>
          <w:sz w:val="28"/>
        </w:rPr>
      </w:pPr>
    </w:p>
    <w:p w:rsidR="000B0568" w:rsidRDefault="00754E41">
      <w:pPr>
        <w:jc w:val="center"/>
      </w:pPr>
      <w:r>
        <w:rPr>
          <w:sz w:val="28"/>
        </w:rPr>
        <w:t>Требования к помещениям, в которых предоставляется</w:t>
      </w:r>
      <w:r>
        <w:rPr>
          <w:sz w:val="28"/>
        </w:rPr>
        <w:br/>
        <w:t xml:space="preserve"> муниципальная услуга</w:t>
      </w:r>
    </w:p>
    <w:p w:rsidR="000B0568" w:rsidRDefault="000B0568">
      <w:pPr>
        <w:jc w:val="center"/>
        <w:rPr>
          <w:sz w:val="28"/>
        </w:rPr>
      </w:pPr>
    </w:p>
    <w:p w:rsidR="000B0568" w:rsidRDefault="00754E41">
      <w:pPr>
        <w:pStyle w:val="afe"/>
        <w:numPr>
          <w:ilvl w:val="1"/>
          <w:numId w:val="4"/>
        </w:numPr>
        <w:ind w:left="0" w:firstLine="709"/>
        <w:jc w:val="both"/>
        <w:rPr>
          <w:sz w:val="28"/>
        </w:rPr>
      </w:pPr>
      <w:r>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0568" w:rsidRDefault="00754E41">
      <w:pPr>
        <w:widowControl w:val="0"/>
        <w:tabs>
          <w:tab w:val="left" w:pos="567"/>
        </w:tabs>
        <w:ind w:firstLine="709"/>
        <w:contextualSpacing/>
        <w:jc w:val="both"/>
      </w:pPr>
      <w:r>
        <w:rPr>
          <w:sz w:val="28"/>
        </w:rPr>
        <w:t>В случае</w:t>
      </w:r>
      <w:proofErr w:type="gramStart"/>
      <w:r>
        <w:rPr>
          <w:sz w:val="28"/>
        </w:rPr>
        <w:t>,</w:t>
      </w:r>
      <w:proofErr w:type="gramEnd"/>
      <w:r>
        <w:rPr>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0568" w:rsidRDefault="00754E41">
      <w:pPr>
        <w:widowControl w:val="0"/>
        <w:ind w:firstLine="709"/>
        <w:jc w:val="both"/>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0568" w:rsidRDefault="00754E41">
      <w:pPr>
        <w:widowControl w:val="0"/>
        <w:ind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0568" w:rsidRDefault="00754E41">
      <w:pPr>
        <w:widowControl w:val="0"/>
        <w:ind w:firstLine="709"/>
        <w:jc w:val="both"/>
      </w:pPr>
      <w:r>
        <w:rPr>
          <w:sz w:val="28"/>
        </w:rPr>
        <w:t>Центральный вход в здание Уполномоченного органа должен быть оборудован информационной табличкой (вывеской), содержащей информацию:</w:t>
      </w:r>
    </w:p>
    <w:p w:rsidR="000B0568" w:rsidRDefault="00754E41">
      <w:pPr>
        <w:widowControl w:val="0"/>
        <w:tabs>
          <w:tab w:val="left" w:pos="567"/>
          <w:tab w:val="left" w:pos="1134"/>
        </w:tabs>
        <w:ind w:left="709"/>
        <w:contextualSpacing/>
        <w:jc w:val="both"/>
      </w:pPr>
      <w:r>
        <w:rPr>
          <w:sz w:val="28"/>
        </w:rPr>
        <w:t>- наименование;</w:t>
      </w:r>
    </w:p>
    <w:p w:rsidR="000B0568" w:rsidRDefault="00754E41">
      <w:pPr>
        <w:widowControl w:val="0"/>
        <w:tabs>
          <w:tab w:val="left" w:pos="567"/>
          <w:tab w:val="left" w:pos="1134"/>
        </w:tabs>
        <w:ind w:left="709"/>
        <w:contextualSpacing/>
        <w:jc w:val="both"/>
      </w:pPr>
      <w:r>
        <w:rPr>
          <w:sz w:val="28"/>
        </w:rPr>
        <w:t>- местонахождение и юридический адрес;</w:t>
      </w:r>
    </w:p>
    <w:p w:rsidR="000B0568" w:rsidRDefault="00754E41">
      <w:pPr>
        <w:widowControl w:val="0"/>
        <w:tabs>
          <w:tab w:val="left" w:pos="567"/>
          <w:tab w:val="left" w:pos="1134"/>
        </w:tabs>
        <w:ind w:left="709"/>
        <w:contextualSpacing/>
        <w:jc w:val="both"/>
      </w:pPr>
      <w:r>
        <w:rPr>
          <w:sz w:val="28"/>
        </w:rPr>
        <w:t>- режим работы;</w:t>
      </w:r>
    </w:p>
    <w:p w:rsidR="000B0568" w:rsidRDefault="00754E41">
      <w:pPr>
        <w:widowControl w:val="0"/>
        <w:tabs>
          <w:tab w:val="left" w:pos="567"/>
          <w:tab w:val="left" w:pos="1134"/>
        </w:tabs>
        <w:ind w:left="709"/>
        <w:contextualSpacing/>
        <w:jc w:val="both"/>
      </w:pPr>
      <w:r>
        <w:rPr>
          <w:sz w:val="28"/>
        </w:rPr>
        <w:t>- график приема;</w:t>
      </w:r>
    </w:p>
    <w:p w:rsidR="000B0568" w:rsidRDefault="00754E41">
      <w:pPr>
        <w:widowControl w:val="0"/>
        <w:tabs>
          <w:tab w:val="left" w:pos="567"/>
          <w:tab w:val="left" w:pos="1134"/>
        </w:tabs>
        <w:ind w:left="709"/>
        <w:contextualSpacing/>
        <w:jc w:val="both"/>
      </w:pPr>
      <w:r>
        <w:rPr>
          <w:sz w:val="28"/>
        </w:rPr>
        <w:t>- номера телефонов для справок.</w:t>
      </w:r>
    </w:p>
    <w:p w:rsidR="000B0568" w:rsidRDefault="00754E41">
      <w:pPr>
        <w:widowControl w:val="0"/>
        <w:ind w:firstLine="709"/>
        <w:jc w:val="both"/>
      </w:pPr>
      <w:r>
        <w:rPr>
          <w:sz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B0568" w:rsidRDefault="00754E41">
      <w:pPr>
        <w:widowControl w:val="0"/>
        <w:ind w:firstLine="709"/>
        <w:jc w:val="both"/>
      </w:pPr>
      <w:r>
        <w:rPr>
          <w:sz w:val="28"/>
        </w:rPr>
        <w:t>Помещения, в которых предоставляется муниципальная услуга, оснащаются:</w:t>
      </w:r>
    </w:p>
    <w:p w:rsidR="000B0568" w:rsidRDefault="00754E41">
      <w:pPr>
        <w:widowControl w:val="0"/>
        <w:ind w:firstLine="709"/>
        <w:jc w:val="both"/>
      </w:pPr>
      <w:r>
        <w:rPr>
          <w:sz w:val="28"/>
        </w:rPr>
        <w:t>- противопожарной системой и средствами пожаротушения;</w:t>
      </w:r>
    </w:p>
    <w:p w:rsidR="000B0568" w:rsidRDefault="00754E41">
      <w:pPr>
        <w:widowControl w:val="0"/>
        <w:ind w:firstLine="709"/>
        <w:jc w:val="both"/>
      </w:pPr>
      <w:r>
        <w:rPr>
          <w:sz w:val="28"/>
        </w:rPr>
        <w:t>- системой оповещения о возникновении чрезвычайной ситуации;</w:t>
      </w:r>
    </w:p>
    <w:p w:rsidR="000B0568" w:rsidRDefault="00754E41">
      <w:pPr>
        <w:widowControl w:val="0"/>
        <w:ind w:firstLine="709"/>
        <w:jc w:val="both"/>
      </w:pPr>
      <w:r>
        <w:rPr>
          <w:sz w:val="28"/>
        </w:rPr>
        <w:t>- средствами оказания первой медицинской помощи;</w:t>
      </w:r>
    </w:p>
    <w:p w:rsidR="000B0568" w:rsidRDefault="00754E41">
      <w:pPr>
        <w:widowControl w:val="0"/>
        <w:ind w:firstLine="709"/>
        <w:jc w:val="both"/>
      </w:pPr>
      <w:r>
        <w:rPr>
          <w:sz w:val="28"/>
        </w:rPr>
        <w:t>- туалетными комнатами для посетителей.</w:t>
      </w:r>
    </w:p>
    <w:p w:rsidR="000B0568" w:rsidRDefault="00754E41">
      <w:pPr>
        <w:widowControl w:val="0"/>
        <w:ind w:firstLine="709"/>
        <w:jc w:val="both"/>
      </w:pPr>
      <w:r>
        <w:rPr>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0568" w:rsidRDefault="00754E41">
      <w:pPr>
        <w:widowControl w:val="0"/>
        <w:ind w:firstLine="709"/>
        <w:jc w:val="both"/>
      </w:pPr>
      <w:r>
        <w:rPr>
          <w:sz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0568" w:rsidRDefault="00754E41">
      <w:pPr>
        <w:widowControl w:val="0"/>
        <w:ind w:firstLine="709"/>
        <w:jc w:val="both"/>
      </w:pPr>
      <w:r>
        <w:rPr>
          <w:sz w:val="28"/>
        </w:rPr>
        <w:t>Места для заполнения заявлений оборудуются стульями, столами (стойками), бланками заявлений, письменными принадлежностями.</w:t>
      </w:r>
    </w:p>
    <w:p w:rsidR="000B0568" w:rsidRDefault="00754E41">
      <w:pPr>
        <w:widowControl w:val="0"/>
        <w:ind w:firstLine="709"/>
        <w:jc w:val="both"/>
      </w:pPr>
      <w:r>
        <w:rPr>
          <w:sz w:val="28"/>
        </w:rPr>
        <w:t>Места приема Заявителей оборудуются информационными табличками (вывесками) с указанием:</w:t>
      </w:r>
    </w:p>
    <w:p w:rsidR="000B0568" w:rsidRDefault="00754E41">
      <w:pPr>
        <w:widowControl w:val="0"/>
        <w:ind w:firstLine="709"/>
        <w:jc w:val="both"/>
      </w:pPr>
      <w:r>
        <w:rPr>
          <w:sz w:val="28"/>
        </w:rPr>
        <w:t>-  номера кабинета и наименования отдела;</w:t>
      </w:r>
    </w:p>
    <w:p w:rsidR="000B0568" w:rsidRDefault="00754E41">
      <w:pPr>
        <w:widowControl w:val="0"/>
        <w:ind w:firstLine="709"/>
        <w:jc w:val="both"/>
      </w:pPr>
      <w:r>
        <w:rPr>
          <w:sz w:val="28"/>
        </w:rPr>
        <w:t>- фамилии, имени и отчества (последнее – при наличии), должности ответственного лица за прием документов;</w:t>
      </w:r>
    </w:p>
    <w:p w:rsidR="000B0568" w:rsidRDefault="00754E41">
      <w:pPr>
        <w:widowControl w:val="0"/>
        <w:ind w:firstLine="709"/>
        <w:jc w:val="both"/>
      </w:pPr>
      <w:r>
        <w:rPr>
          <w:sz w:val="28"/>
        </w:rPr>
        <w:t>-  графика приема Заявителей.</w:t>
      </w:r>
    </w:p>
    <w:p w:rsidR="000B0568" w:rsidRDefault="00754E41">
      <w:pPr>
        <w:widowControl w:val="0"/>
        <w:ind w:firstLine="709"/>
        <w:jc w:val="both"/>
      </w:pPr>
      <w:r>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0568" w:rsidRDefault="00754E41">
      <w:pPr>
        <w:widowControl w:val="0"/>
        <w:ind w:firstLine="709"/>
        <w:jc w:val="both"/>
      </w:pPr>
      <w:r>
        <w:rPr>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0568" w:rsidRDefault="00754E41">
      <w:pPr>
        <w:widowControl w:val="0"/>
        <w:ind w:firstLine="709"/>
        <w:jc w:val="both"/>
      </w:pPr>
      <w:r>
        <w:rPr>
          <w:sz w:val="28"/>
        </w:rPr>
        <w:t>При предоставлении муниципальной услуги инвалидам обеспечиваются:</w:t>
      </w:r>
    </w:p>
    <w:p w:rsidR="000B0568" w:rsidRDefault="00754E41">
      <w:pPr>
        <w:widowControl w:val="0"/>
        <w:ind w:firstLine="709"/>
        <w:jc w:val="both"/>
      </w:pPr>
      <w:r>
        <w:rPr>
          <w:sz w:val="28"/>
        </w:rPr>
        <w:t>- возможность беспрепятственного доступа к объекту (зданию, помещению), в котором предоставляется муниципальная услуга;</w:t>
      </w:r>
    </w:p>
    <w:p w:rsidR="000B0568" w:rsidRDefault="00754E41">
      <w:pPr>
        <w:widowControl w:val="0"/>
        <w:ind w:firstLine="709"/>
        <w:jc w:val="both"/>
      </w:pPr>
      <w:r>
        <w:rPr>
          <w:sz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0568" w:rsidRDefault="00754E41">
      <w:pPr>
        <w:widowControl w:val="0"/>
        <w:ind w:firstLine="709"/>
        <w:jc w:val="both"/>
      </w:pPr>
      <w:r>
        <w:rPr>
          <w:sz w:val="28"/>
        </w:rPr>
        <w:t>- сопровождение инвалидов, имеющих стойкие расстройства функции зрения и самостоятельного передвижения;</w:t>
      </w:r>
    </w:p>
    <w:p w:rsidR="000B0568" w:rsidRDefault="00754E41">
      <w:pPr>
        <w:widowControl w:val="0"/>
        <w:ind w:firstLine="709"/>
        <w:jc w:val="both"/>
      </w:pPr>
      <w:r>
        <w:rPr>
          <w:sz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B0568" w:rsidRDefault="00754E41">
      <w:pPr>
        <w:widowControl w:val="0"/>
        <w:ind w:firstLine="709"/>
        <w:jc w:val="both"/>
      </w:pPr>
      <w:r>
        <w:rPr>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0568" w:rsidRDefault="00754E41">
      <w:pPr>
        <w:widowControl w:val="0"/>
        <w:ind w:firstLine="709"/>
        <w:jc w:val="both"/>
      </w:pPr>
      <w:r>
        <w:rPr>
          <w:sz w:val="28"/>
        </w:rPr>
        <w:t xml:space="preserve">- 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0B0568" w:rsidRDefault="00754E41">
      <w:pPr>
        <w:widowControl w:val="0"/>
        <w:ind w:firstLine="709"/>
        <w:jc w:val="both"/>
      </w:pPr>
      <w:r>
        <w:rPr>
          <w:sz w:val="28"/>
        </w:rPr>
        <w:t>- допуск собаки-проводника при наличии документа, подтверждающего</w:t>
      </w:r>
      <w:r>
        <w:br/>
      </w:r>
      <w:r>
        <w:rPr>
          <w:sz w:val="28"/>
        </w:rPr>
        <w:t xml:space="preserve">ее специальное обучение, на объекты (здания, помещения), в которых предоставляются </w:t>
      </w:r>
      <w:proofErr w:type="gramStart"/>
      <w:r>
        <w:rPr>
          <w:sz w:val="28"/>
        </w:rPr>
        <w:t>муниципальная</w:t>
      </w:r>
      <w:proofErr w:type="gramEnd"/>
      <w:r>
        <w:rPr>
          <w:sz w:val="28"/>
        </w:rPr>
        <w:t xml:space="preserve"> услуги;</w:t>
      </w:r>
    </w:p>
    <w:p w:rsidR="000B0568" w:rsidRDefault="00754E41">
      <w:pPr>
        <w:widowControl w:val="0"/>
        <w:ind w:firstLine="709"/>
        <w:jc w:val="both"/>
      </w:pPr>
      <w:r>
        <w:rPr>
          <w:sz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0B0568" w:rsidRDefault="00754E41">
      <w:pPr>
        <w:jc w:val="center"/>
      </w:pPr>
      <w:r>
        <w:rPr>
          <w:sz w:val="28"/>
        </w:rPr>
        <w:t>Показатели доступности и качества муниципальной услуги</w:t>
      </w:r>
    </w:p>
    <w:p w:rsidR="000B0568" w:rsidRDefault="000B0568">
      <w:pPr>
        <w:jc w:val="center"/>
        <w:rPr>
          <w:b/>
          <w:sz w:val="28"/>
        </w:rPr>
      </w:pPr>
    </w:p>
    <w:p w:rsidR="000B0568" w:rsidRDefault="00754E41">
      <w:pPr>
        <w:pStyle w:val="afe"/>
        <w:numPr>
          <w:ilvl w:val="1"/>
          <w:numId w:val="4"/>
        </w:numPr>
        <w:ind w:left="0" w:firstLine="709"/>
        <w:jc w:val="both"/>
        <w:rPr>
          <w:sz w:val="28"/>
        </w:rPr>
      </w:pPr>
      <w:r>
        <w:rPr>
          <w:sz w:val="28"/>
        </w:rPr>
        <w:t>Основными показателями доступности предоставления муниципальной услуги являются:</w:t>
      </w:r>
    </w:p>
    <w:p w:rsidR="000B0568" w:rsidRDefault="00754E41">
      <w:pPr>
        <w:widowControl w:val="0"/>
        <w:ind w:firstLine="709"/>
        <w:jc w:val="both"/>
      </w:pPr>
      <w:r>
        <w:rPr>
          <w:sz w:val="28"/>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0568" w:rsidRDefault="00754E41">
      <w:pPr>
        <w:widowControl w:val="0"/>
        <w:ind w:firstLine="709"/>
        <w:jc w:val="both"/>
      </w:pPr>
      <w:r>
        <w:rPr>
          <w:sz w:val="28"/>
        </w:rPr>
        <w:t>- возможность получения заявителем уведомлений о предоставлении муниципальной услуги с помощью ЕПГУ;</w:t>
      </w:r>
    </w:p>
    <w:p w:rsidR="000B0568" w:rsidRDefault="00754E41">
      <w:pPr>
        <w:widowControl w:val="0"/>
        <w:ind w:firstLine="709"/>
        <w:jc w:val="both"/>
      </w:pPr>
      <w:r>
        <w:rPr>
          <w:sz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0568" w:rsidRDefault="00754E41">
      <w:pPr>
        <w:pStyle w:val="afe"/>
        <w:numPr>
          <w:ilvl w:val="1"/>
          <w:numId w:val="4"/>
        </w:numPr>
        <w:ind w:left="0" w:firstLine="709"/>
        <w:jc w:val="both"/>
        <w:rPr>
          <w:sz w:val="28"/>
        </w:rPr>
      </w:pPr>
      <w:r>
        <w:rPr>
          <w:sz w:val="28"/>
        </w:rPr>
        <w:t>Основными показателями качества предоставления муниципальной услуги являются:</w:t>
      </w:r>
    </w:p>
    <w:p w:rsidR="000B0568" w:rsidRDefault="00754E41">
      <w:pPr>
        <w:widowControl w:val="0"/>
        <w:ind w:firstLine="709"/>
        <w:jc w:val="both"/>
      </w:pPr>
      <w:r>
        <w:rPr>
          <w:sz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B0568" w:rsidRDefault="00754E41">
      <w:pPr>
        <w:widowControl w:val="0"/>
        <w:ind w:firstLine="709"/>
        <w:jc w:val="both"/>
      </w:pPr>
      <w:r>
        <w:rPr>
          <w:sz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0B0568" w:rsidRDefault="00754E41">
      <w:pPr>
        <w:widowControl w:val="0"/>
        <w:ind w:firstLine="709"/>
        <w:jc w:val="both"/>
      </w:pPr>
      <w:r>
        <w:rPr>
          <w:sz w:val="28"/>
        </w:rPr>
        <w:t>- отсутствие обоснованных жалоб на действия (бездействие) сотрудников и их некорректное (невнимательное) отношение к заявителям;</w:t>
      </w:r>
    </w:p>
    <w:p w:rsidR="000B0568" w:rsidRDefault="00754E41">
      <w:pPr>
        <w:widowControl w:val="0"/>
        <w:ind w:firstLine="709"/>
        <w:jc w:val="both"/>
      </w:pPr>
      <w:r>
        <w:rPr>
          <w:sz w:val="28"/>
        </w:rPr>
        <w:t>- отсутствие нарушений установленных сроков в процессе предоставления муниципальной услуги;</w:t>
      </w:r>
    </w:p>
    <w:p w:rsidR="000B0568" w:rsidRDefault="00754E41">
      <w:pPr>
        <w:widowControl w:val="0"/>
        <w:ind w:firstLine="709"/>
        <w:jc w:val="both"/>
      </w:pPr>
      <w:r>
        <w:rPr>
          <w:sz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0B0568" w:rsidRDefault="000B0568">
      <w:pPr>
        <w:widowControl w:val="0"/>
        <w:ind w:firstLine="709"/>
        <w:jc w:val="both"/>
        <w:rPr>
          <w:b/>
          <w:sz w:val="28"/>
        </w:rPr>
      </w:pPr>
    </w:p>
    <w:p w:rsidR="000B0568" w:rsidRDefault="00754E41">
      <w:pPr>
        <w:jc w:val="center"/>
        <w:rPr>
          <w:sz w:val="28"/>
        </w:rPr>
      </w:pPr>
      <w:r>
        <w:rPr>
          <w:sz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p>
    <w:p w:rsidR="000B0568" w:rsidRDefault="00754E41">
      <w:pPr>
        <w:jc w:val="center"/>
      </w:pPr>
      <w:r>
        <w:rPr>
          <w:sz w:val="28"/>
        </w:rPr>
        <w:t>и особенности предоставления муниципальной услуги в электронной форме</w:t>
      </w:r>
    </w:p>
    <w:p w:rsidR="000B0568" w:rsidRDefault="000B0568">
      <w:pPr>
        <w:widowControl w:val="0"/>
        <w:ind w:firstLine="709"/>
        <w:jc w:val="both"/>
        <w:rPr>
          <w:b/>
          <w:sz w:val="28"/>
        </w:rPr>
      </w:pPr>
    </w:p>
    <w:p w:rsidR="000B0568" w:rsidRDefault="00754E41">
      <w:pPr>
        <w:pStyle w:val="afe"/>
        <w:numPr>
          <w:ilvl w:val="1"/>
          <w:numId w:val="4"/>
        </w:numPr>
        <w:ind w:left="0" w:firstLine="709"/>
        <w:jc w:val="both"/>
        <w:rPr>
          <w:sz w:val="28"/>
        </w:rPr>
      </w:pPr>
      <w:r>
        <w:rPr>
          <w:sz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0B0568" w:rsidRDefault="00754E41">
      <w:pPr>
        <w:pStyle w:val="afe"/>
        <w:numPr>
          <w:ilvl w:val="1"/>
          <w:numId w:val="4"/>
        </w:numPr>
        <w:ind w:left="0" w:firstLine="709"/>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B0568" w:rsidRDefault="00754E41">
      <w:pPr>
        <w:ind w:firstLine="709"/>
        <w:jc w:val="both"/>
      </w:pPr>
      <w:r>
        <w:rPr>
          <w:sz w:val="28"/>
        </w:rPr>
        <w:t>В этом случае заявитель или его представитель авторизуется на ЕПГУ посредством подтвержденной учетной записи в ЕСИА, заполняет заявление</w:t>
      </w:r>
      <w:r>
        <w:rPr>
          <w:sz w:val="28"/>
        </w:rPr>
        <w:br/>
        <w:t>о предоставлении муниципальной услуги с использованием интерактивной формы в электронном виде.</w:t>
      </w:r>
    </w:p>
    <w:p w:rsidR="000B0568" w:rsidRDefault="00754E41">
      <w:pPr>
        <w:ind w:firstLine="709"/>
        <w:jc w:val="both"/>
      </w:pPr>
      <w:r>
        <w:rPr>
          <w:sz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Pr>
          <w:sz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0B0568" w:rsidRDefault="00754E41">
      <w:pPr>
        <w:pStyle w:val="afe"/>
        <w:ind w:left="0" w:firstLine="709"/>
        <w:jc w:val="both"/>
      </w:pPr>
      <w:r>
        <w:rPr>
          <w:sz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B0568" w:rsidRDefault="00754E41">
      <w:pPr>
        <w:widowControl w:val="0"/>
        <w:ind w:firstLine="709"/>
        <w:jc w:val="both"/>
      </w:pPr>
      <w:r>
        <w:rPr>
          <w:sz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0B0568" w:rsidRDefault="00754E41">
      <w:pPr>
        <w:pStyle w:val="afe"/>
        <w:numPr>
          <w:ilvl w:val="1"/>
          <w:numId w:val="4"/>
        </w:numPr>
        <w:ind w:left="0" w:firstLine="709"/>
        <w:jc w:val="both"/>
        <w:rPr>
          <w:sz w:val="28"/>
        </w:rPr>
      </w:pPr>
      <w:r>
        <w:rPr>
          <w:sz w:val="28"/>
        </w:rPr>
        <w:t xml:space="preserve"> Электронные документы представляются в следующих форматах:</w:t>
      </w:r>
    </w:p>
    <w:p w:rsidR="000B0568" w:rsidRDefault="00754E41">
      <w:pPr>
        <w:ind w:firstLine="709"/>
        <w:jc w:val="both"/>
      </w:pPr>
      <w:r>
        <w:rPr>
          <w:sz w:val="28"/>
        </w:rPr>
        <w:t xml:space="preserve">а) </w:t>
      </w:r>
      <w:proofErr w:type="spellStart"/>
      <w:r>
        <w:rPr>
          <w:sz w:val="28"/>
        </w:rPr>
        <w:t>xml</w:t>
      </w:r>
      <w:proofErr w:type="spellEnd"/>
      <w:r>
        <w:rPr>
          <w:sz w:val="28"/>
        </w:rPr>
        <w:t xml:space="preserve"> - для формализованных документов;</w:t>
      </w:r>
    </w:p>
    <w:p w:rsidR="000B0568" w:rsidRDefault="00754E41">
      <w:pPr>
        <w:ind w:firstLine="709"/>
        <w:jc w:val="both"/>
      </w:pPr>
      <w:r>
        <w:rPr>
          <w:sz w:val="28"/>
        </w:rPr>
        <w:t xml:space="preserve">б)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B0568" w:rsidRDefault="00754E41">
      <w:pPr>
        <w:ind w:firstLine="709"/>
        <w:jc w:val="both"/>
      </w:pPr>
      <w:r>
        <w:rPr>
          <w:sz w:val="28"/>
        </w:rPr>
        <w:t xml:space="preserve">в)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 для документов, содержащих расчеты;</w:t>
      </w:r>
    </w:p>
    <w:p w:rsidR="000B0568" w:rsidRDefault="00754E41">
      <w:pPr>
        <w:ind w:firstLine="709"/>
        <w:jc w:val="both"/>
      </w:pPr>
      <w:r>
        <w:rPr>
          <w:sz w:val="28"/>
        </w:rPr>
        <w:t xml:space="preserve">г)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B0568" w:rsidRDefault="00754E41">
      <w:pPr>
        <w:ind w:firstLine="709"/>
        <w:jc w:val="both"/>
      </w:pPr>
      <w:r>
        <w:rPr>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с использованием следующих режимов:</w:t>
      </w:r>
    </w:p>
    <w:p w:rsidR="000B0568" w:rsidRDefault="00754E41">
      <w:pPr>
        <w:ind w:firstLine="709"/>
        <w:jc w:val="both"/>
      </w:pPr>
      <w:r>
        <w:rPr>
          <w:sz w:val="28"/>
        </w:rPr>
        <w:t>- «черно-белый» (при отсутствии в документе графических изображений и (или) цветного текста);</w:t>
      </w:r>
    </w:p>
    <w:p w:rsidR="000B0568" w:rsidRDefault="00754E41">
      <w:pPr>
        <w:ind w:firstLine="709"/>
        <w:jc w:val="both"/>
      </w:pPr>
      <w:r>
        <w:rPr>
          <w:sz w:val="28"/>
        </w:rPr>
        <w:t>- «оттенки серого» (при наличии в документе графических изображений, отличных от цветного графического изображения);</w:t>
      </w:r>
    </w:p>
    <w:p w:rsidR="000B0568" w:rsidRDefault="00754E41">
      <w:pPr>
        <w:ind w:firstLine="709"/>
        <w:jc w:val="both"/>
      </w:pPr>
      <w:r>
        <w:rPr>
          <w:sz w:val="28"/>
        </w:rPr>
        <w:t>- «цветной» или «режим полной цветопередачи» (при наличии в документе цветных графических изображений либо цветного текста);</w:t>
      </w:r>
    </w:p>
    <w:p w:rsidR="000B0568" w:rsidRDefault="00754E41">
      <w:pPr>
        <w:ind w:firstLine="709"/>
        <w:jc w:val="both"/>
      </w:pPr>
      <w:r>
        <w:rPr>
          <w:sz w:val="28"/>
        </w:rPr>
        <w:t>- сохранением всех аутентичных признаков подлинности, а именно: графической подписи лица, печати, углового штампа бланка;</w:t>
      </w:r>
    </w:p>
    <w:p w:rsidR="000B0568" w:rsidRDefault="00754E41">
      <w:pPr>
        <w:ind w:firstLine="709"/>
        <w:jc w:val="both"/>
      </w:pPr>
      <w:r>
        <w:rPr>
          <w:sz w:val="28"/>
        </w:rPr>
        <w:t>- количество файлов должно соответствовать количеству документов, каждый из которых содержит текстовую и (или) графическую информацию.</w:t>
      </w:r>
    </w:p>
    <w:p w:rsidR="000B0568" w:rsidRDefault="00754E41">
      <w:pPr>
        <w:ind w:firstLine="709"/>
        <w:jc w:val="both"/>
      </w:pPr>
      <w:r>
        <w:rPr>
          <w:sz w:val="28"/>
        </w:rPr>
        <w:t>Электронные документы должны обеспечивать:</w:t>
      </w:r>
    </w:p>
    <w:p w:rsidR="000B0568" w:rsidRDefault="00754E41">
      <w:pPr>
        <w:ind w:firstLine="709"/>
        <w:jc w:val="both"/>
      </w:pPr>
      <w:r>
        <w:rPr>
          <w:sz w:val="28"/>
        </w:rPr>
        <w:t>- возможность идентифицировать документ и количество листов</w:t>
      </w:r>
      <w:r>
        <w:br/>
      </w:r>
      <w:r>
        <w:rPr>
          <w:sz w:val="28"/>
        </w:rPr>
        <w:t>в документе;</w:t>
      </w:r>
    </w:p>
    <w:p w:rsidR="000B0568" w:rsidRDefault="00754E41">
      <w:pPr>
        <w:ind w:firstLine="709"/>
        <w:jc w:val="both"/>
      </w:pPr>
      <w:r>
        <w:rPr>
          <w:sz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0568" w:rsidRDefault="00754E41">
      <w:pPr>
        <w:ind w:firstLine="709"/>
        <w:jc w:val="both"/>
      </w:pPr>
      <w:r>
        <w:rPr>
          <w:sz w:val="28"/>
        </w:rPr>
        <w:t xml:space="preserve">Документы, подлежащие представлению в форматах </w:t>
      </w:r>
      <w:proofErr w:type="spellStart"/>
      <w:r>
        <w:rPr>
          <w:sz w:val="28"/>
        </w:rPr>
        <w:t>xls</w:t>
      </w:r>
      <w:proofErr w:type="spellEnd"/>
      <w:r>
        <w:rPr>
          <w:sz w:val="28"/>
        </w:rPr>
        <w:t xml:space="preserve">, </w:t>
      </w:r>
      <w:proofErr w:type="spellStart"/>
      <w:r>
        <w:rPr>
          <w:sz w:val="28"/>
        </w:rPr>
        <w:t>xlsx</w:t>
      </w:r>
      <w:proofErr w:type="spellEnd"/>
      <w:r>
        <w:rPr>
          <w:sz w:val="28"/>
        </w:rPr>
        <w:t xml:space="preserve"> или </w:t>
      </w:r>
      <w:proofErr w:type="spellStart"/>
      <w:r>
        <w:rPr>
          <w:sz w:val="28"/>
        </w:rPr>
        <w:t>ods</w:t>
      </w:r>
      <w:proofErr w:type="spellEnd"/>
      <w:r>
        <w:rPr>
          <w:sz w:val="28"/>
        </w:rPr>
        <w:t>, формируются в виде отдельного электронного документа.</w:t>
      </w:r>
    </w:p>
    <w:p w:rsidR="000B0568" w:rsidRDefault="000B0568">
      <w:pPr>
        <w:widowControl w:val="0"/>
        <w:ind w:firstLine="709"/>
        <w:jc w:val="both"/>
        <w:rPr>
          <w:sz w:val="28"/>
        </w:rPr>
      </w:pPr>
    </w:p>
    <w:p w:rsidR="000B0568" w:rsidRPr="00070CCC" w:rsidRDefault="00754E41">
      <w:pPr>
        <w:widowControl w:val="0"/>
        <w:jc w:val="center"/>
      </w:pPr>
      <w:r w:rsidRPr="00070CCC">
        <w:rPr>
          <w:sz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0568" w:rsidRPr="00070CCC" w:rsidRDefault="000B0568">
      <w:pPr>
        <w:widowControl w:val="0"/>
        <w:jc w:val="center"/>
        <w:rPr>
          <w:sz w:val="28"/>
        </w:rPr>
      </w:pPr>
    </w:p>
    <w:p w:rsidR="000B0568" w:rsidRPr="00070CCC" w:rsidRDefault="00754E41">
      <w:pPr>
        <w:widowControl w:val="0"/>
        <w:jc w:val="center"/>
      </w:pPr>
      <w:r w:rsidRPr="00070CCC">
        <w:rPr>
          <w:sz w:val="28"/>
        </w:rPr>
        <w:t>Исчерпывающий перечень административных процедур</w:t>
      </w:r>
    </w:p>
    <w:p w:rsidR="000B0568" w:rsidRDefault="000B0568">
      <w:pPr>
        <w:widowControl w:val="0"/>
        <w:tabs>
          <w:tab w:val="left" w:pos="567"/>
        </w:tabs>
        <w:contextualSpacing/>
        <w:jc w:val="both"/>
        <w:rPr>
          <w:b/>
          <w:sz w:val="28"/>
        </w:rPr>
      </w:pPr>
    </w:p>
    <w:p w:rsidR="000B0568" w:rsidRDefault="00754E41">
      <w:pPr>
        <w:pStyle w:val="afe"/>
        <w:numPr>
          <w:ilvl w:val="1"/>
          <w:numId w:val="6"/>
        </w:numPr>
        <w:ind w:left="0" w:firstLine="709"/>
        <w:jc w:val="both"/>
        <w:rPr>
          <w:sz w:val="28"/>
        </w:rPr>
      </w:pPr>
      <w:r>
        <w:rPr>
          <w:sz w:val="28"/>
        </w:rPr>
        <w:t>Предоставление муниципальной услуги включает в себя следующие административные процедуры:</w:t>
      </w:r>
    </w:p>
    <w:p w:rsidR="000B0568" w:rsidRDefault="00754E41">
      <w:pPr>
        <w:widowControl w:val="0"/>
        <w:tabs>
          <w:tab w:val="left" w:pos="567"/>
        </w:tabs>
        <w:ind w:firstLine="709"/>
        <w:contextualSpacing/>
        <w:jc w:val="both"/>
      </w:pPr>
      <w:r>
        <w:rPr>
          <w:sz w:val="28"/>
        </w:rPr>
        <w:t>- проверка документов и регистрация заявления;</w:t>
      </w:r>
    </w:p>
    <w:p w:rsidR="000B0568" w:rsidRDefault="00754E41">
      <w:pPr>
        <w:widowControl w:val="0"/>
        <w:tabs>
          <w:tab w:val="left" w:pos="567"/>
        </w:tabs>
        <w:ind w:firstLine="709"/>
        <w:contextualSpacing/>
        <w:jc w:val="both"/>
      </w:pPr>
      <w:r>
        <w:rPr>
          <w:sz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B0568" w:rsidRDefault="00754E41">
      <w:pPr>
        <w:widowControl w:val="0"/>
        <w:tabs>
          <w:tab w:val="left" w:pos="567"/>
        </w:tabs>
        <w:ind w:firstLine="709"/>
        <w:contextualSpacing/>
        <w:jc w:val="both"/>
      </w:pPr>
      <w:r>
        <w:rPr>
          <w:sz w:val="28"/>
        </w:rPr>
        <w:t>- рассмотрение документов и сведений;</w:t>
      </w:r>
    </w:p>
    <w:p w:rsidR="000B0568" w:rsidRDefault="00754E41">
      <w:pPr>
        <w:widowControl w:val="0"/>
        <w:tabs>
          <w:tab w:val="left" w:pos="567"/>
        </w:tabs>
        <w:ind w:firstLine="709"/>
        <w:contextualSpacing/>
        <w:jc w:val="both"/>
      </w:pPr>
      <w:r>
        <w:rPr>
          <w:sz w:val="28"/>
        </w:rPr>
        <w:t>- принятие решения;</w:t>
      </w:r>
    </w:p>
    <w:p w:rsidR="000B0568" w:rsidRDefault="00754E41">
      <w:pPr>
        <w:widowControl w:val="0"/>
        <w:tabs>
          <w:tab w:val="left" w:pos="567"/>
        </w:tabs>
        <w:ind w:firstLine="709"/>
        <w:contextualSpacing/>
        <w:jc w:val="both"/>
      </w:pPr>
      <w:r>
        <w:rPr>
          <w:sz w:val="28"/>
        </w:rPr>
        <w:t>- выдача результата;</w:t>
      </w:r>
    </w:p>
    <w:p w:rsidR="000B0568" w:rsidRDefault="00754E41">
      <w:pPr>
        <w:widowControl w:val="0"/>
        <w:tabs>
          <w:tab w:val="left" w:pos="567"/>
        </w:tabs>
        <w:ind w:firstLine="709"/>
        <w:contextualSpacing/>
        <w:jc w:val="both"/>
      </w:pPr>
      <w:r>
        <w:rPr>
          <w:sz w:val="28"/>
        </w:rPr>
        <w:t xml:space="preserve">- внесение результата муниципальной услуги в реестр юридически значимых записей. </w:t>
      </w:r>
    </w:p>
    <w:p w:rsidR="000B0568" w:rsidRDefault="00754E41">
      <w:pPr>
        <w:ind w:firstLine="708"/>
        <w:jc w:val="both"/>
      </w:pPr>
      <w:r>
        <w:rPr>
          <w:sz w:val="28"/>
        </w:rPr>
        <w:t>Описание административных процедур представлено в Приложении № 9 к  настоящему Административному регламенту.</w:t>
      </w:r>
    </w:p>
    <w:p w:rsidR="000B0568" w:rsidRDefault="000B0568">
      <w:pPr>
        <w:ind w:firstLine="709"/>
        <w:jc w:val="both"/>
        <w:rPr>
          <w:b/>
          <w:sz w:val="28"/>
        </w:rPr>
      </w:pPr>
    </w:p>
    <w:p w:rsidR="000B0568" w:rsidRDefault="00754E41">
      <w:pPr>
        <w:widowControl w:val="0"/>
        <w:ind w:firstLine="709"/>
        <w:jc w:val="center"/>
      </w:pPr>
      <w:r>
        <w:rPr>
          <w:sz w:val="28"/>
        </w:rPr>
        <w:t>Перечень административных процедур (действий) при предоставлении муниципальной услуги услуг в электронной форме</w:t>
      </w:r>
    </w:p>
    <w:p w:rsidR="000B0568" w:rsidRDefault="000B0568">
      <w:pPr>
        <w:widowControl w:val="0"/>
        <w:ind w:firstLine="709"/>
        <w:jc w:val="center"/>
        <w:rPr>
          <w:b/>
          <w:sz w:val="28"/>
        </w:rPr>
      </w:pPr>
    </w:p>
    <w:p w:rsidR="000B0568" w:rsidRDefault="00754E41">
      <w:pPr>
        <w:pStyle w:val="afe"/>
        <w:numPr>
          <w:ilvl w:val="1"/>
          <w:numId w:val="6"/>
        </w:numPr>
        <w:ind w:left="0" w:firstLine="709"/>
        <w:jc w:val="both"/>
        <w:rPr>
          <w:sz w:val="28"/>
        </w:rPr>
      </w:pPr>
      <w:r>
        <w:rPr>
          <w:sz w:val="28"/>
        </w:rPr>
        <w:t>При предоставлении муниципальной услуги в электронной форме заявителю обеспечиваются:</w:t>
      </w:r>
    </w:p>
    <w:p w:rsidR="000B0568" w:rsidRDefault="00754E41">
      <w:pPr>
        <w:widowControl w:val="0"/>
        <w:ind w:firstLine="709"/>
        <w:jc w:val="both"/>
      </w:pPr>
      <w:r>
        <w:rPr>
          <w:sz w:val="28"/>
        </w:rPr>
        <w:t>- получение информации о порядке и сроках предоставления муниципальной услуги;</w:t>
      </w:r>
    </w:p>
    <w:p w:rsidR="000B0568" w:rsidRDefault="00754E41">
      <w:pPr>
        <w:widowControl w:val="0"/>
        <w:ind w:firstLine="709"/>
        <w:jc w:val="both"/>
      </w:pPr>
      <w:r>
        <w:rPr>
          <w:sz w:val="28"/>
        </w:rPr>
        <w:t>- формирование заявления;</w:t>
      </w:r>
    </w:p>
    <w:p w:rsidR="000B0568" w:rsidRDefault="00754E41">
      <w:pPr>
        <w:widowControl w:val="0"/>
        <w:ind w:firstLine="709"/>
        <w:jc w:val="both"/>
      </w:pPr>
      <w:r>
        <w:rPr>
          <w:sz w:val="28"/>
        </w:rPr>
        <w:t>- прием и регистрация Уполномоченным органом заявления и иных документов, необходимых для предоставления муниципальной услуги;</w:t>
      </w:r>
    </w:p>
    <w:p w:rsidR="000B0568" w:rsidRDefault="00754E41">
      <w:pPr>
        <w:widowControl w:val="0"/>
        <w:ind w:firstLine="709"/>
        <w:jc w:val="both"/>
      </w:pPr>
      <w:r>
        <w:rPr>
          <w:sz w:val="28"/>
        </w:rPr>
        <w:t xml:space="preserve">- получение результата предоставления муниципальной услуги; </w:t>
      </w:r>
    </w:p>
    <w:p w:rsidR="000B0568" w:rsidRDefault="00754E41">
      <w:pPr>
        <w:widowControl w:val="0"/>
        <w:ind w:firstLine="709"/>
        <w:jc w:val="both"/>
      </w:pPr>
      <w:r>
        <w:rPr>
          <w:sz w:val="28"/>
        </w:rPr>
        <w:t>- получение сведений о ходе рассмотрения заявления;</w:t>
      </w:r>
    </w:p>
    <w:p w:rsidR="000B0568" w:rsidRDefault="00754E41">
      <w:pPr>
        <w:ind w:firstLine="709"/>
        <w:jc w:val="both"/>
      </w:pPr>
      <w:r>
        <w:rPr>
          <w:sz w:val="28"/>
        </w:rPr>
        <w:t>- осуществление оценки качества предоставления муниципальной услуги;</w:t>
      </w:r>
    </w:p>
    <w:p w:rsidR="000B0568" w:rsidRDefault="00754E41">
      <w:pPr>
        <w:ind w:firstLine="709"/>
        <w:jc w:val="both"/>
      </w:pPr>
      <w:r>
        <w:rPr>
          <w:sz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B0568" w:rsidRDefault="000B0568">
      <w:pPr>
        <w:jc w:val="center"/>
        <w:rPr>
          <w:b/>
          <w:sz w:val="28"/>
        </w:rPr>
      </w:pPr>
    </w:p>
    <w:p w:rsidR="000B0568" w:rsidRDefault="00754E41">
      <w:pPr>
        <w:jc w:val="center"/>
      </w:pPr>
      <w:r>
        <w:rPr>
          <w:sz w:val="28"/>
        </w:rPr>
        <w:t>Порядок осуществления административных процедур (действий)</w:t>
      </w:r>
      <w:r>
        <w:rPr>
          <w:sz w:val="28"/>
        </w:rPr>
        <w:br/>
        <w:t>в электронной форме</w:t>
      </w:r>
    </w:p>
    <w:p w:rsidR="000B0568" w:rsidRDefault="000B0568">
      <w:pPr>
        <w:widowControl w:val="0"/>
        <w:ind w:firstLine="709"/>
        <w:jc w:val="both"/>
        <w:rPr>
          <w:sz w:val="28"/>
        </w:rPr>
      </w:pPr>
    </w:p>
    <w:p w:rsidR="000B0568" w:rsidRDefault="00754E41">
      <w:pPr>
        <w:pStyle w:val="afe"/>
        <w:numPr>
          <w:ilvl w:val="1"/>
          <w:numId w:val="6"/>
        </w:numPr>
        <w:ind w:left="0" w:firstLine="709"/>
        <w:jc w:val="both"/>
        <w:rPr>
          <w:sz w:val="28"/>
        </w:rPr>
      </w:pPr>
      <w:r>
        <w:rPr>
          <w:sz w:val="28"/>
        </w:rPr>
        <w:t>Формирование заявления.</w:t>
      </w:r>
    </w:p>
    <w:p w:rsidR="000B0568" w:rsidRDefault="00754E41">
      <w:pPr>
        <w:widowControl w:val="0"/>
        <w:ind w:firstLine="709"/>
        <w:jc w:val="both"/>
      </w:pPr>
      <w:r>
        <w:rPr>
          <w:sz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0568" w:rsidRDefault="00754E41">
      <w:pPr>
        <w:widowControl w:val="0"/>
        <w:ind w:firstLine="709"/>
        <w:jc w:val="both"/>
      </w:pPr>
      <w:r>
        <w:rPr>
          <w:sz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0568" w:rsidRDefault="00754E41">
      <w:pPr>
        <w:widowControl w:val="0"/>
        <w:ind w:firstLine="709"/>
        <w:jc w:val="both"/>
      </w:pPr>
      <w:r>
        <w:rPr>
          <w:sz w:val="28"/>
        </w:rPr>
        <w:t>При формировании заявления заявителю обеспечивается:</w:t>
      </w:r>
    </w:p>
    <w:p w:rsidR="000B0568" w:rsidRDefault="00754E41">
      <w:pPr>
        <w:widowControl w:val="0"/>
        <w:ind w:firstLine="709"/>
        <w:jc w:val="both"/>
      </w:pPr>
      <w:r>
        <w:rPr>
          <w:sz w:val="28"/>
        </w:rPr>
        <w:t xml:space="preserve">а) возможность копирования и сохранения заявления и иных документов, указанных в </w:t>
      </w:r>
      <w:r>
        <w:rPr>
          <w:color w:val="auto"/>
          <w:sz w:val="28"/>
        </w:rPr>
        <w:t>пунктах 2.9 – 2.12 настоящего</w:t>
      </w:r>
      <w:r>
        <w:rPr>
          <w:sz w:val="28"/>
        </w:rPr>
        <w:t xml:space="preserve"> Административного регламента, необходимых для предоставления муниципальной услуги;</w:t>
      </w:r>
    </w:p>
    <w:p w:rsidR="000B0568" w:rsidRDefault="00754E41">
      <w:pPr>
        <w:widowControl w:val="0"/>
        <w:ind w:firstLine="709"/>
        <w:jc w:val="both"/>
      </w:pPr>
      <w:r>
        <w:rPr>
          <w:sz w:val="28"/>
        </w:rPr>
        <w:t>б) возможность печати на бумажном носителе копии электронной формы заявления;</w:t>
      </w:r>
    </w:p>
    <w:p w:rsidR="000B0568" w:rsidRDefault="00754E41">
      <w:pPr>
        <w:widowControl w:val="0"/>
        <w:ind w:firstLine="709"/>
        <w:jc w:val="both"/>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0568" w:rsidRDefault="00754E41">
      <w:pPr>
        <w:widowControl w:val="0"/>
        <w:ind w:firstLine="709"/>
        <w:jc w:val="both"/>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0568" w:rsidRDefault="00754E41">
      <w:pPr>
        <w:widowControl w:val="0"/>
        <w:ind w:firstLine="709"/>
        <w:jc w:val="both"/>
      </w:pPr>
      <w:proofErr w:type="spellStart"/>
      <w:r>
        <w:rPr>
          <w:sz w:val="28"/>
        </w:rPr>
        <w:t>д</w:t>
      </w:r>
      <w:proofErr w:type="spellEnd"/>
      <w:r>
        <w:rPr>
          <w:sz w:val="28"/>
        </w:rPr>
        <w:t xml:space="preserve">)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0B0568" w:rsidRDefault="00754E41">
      <w:pPr>
        <w:widowControl w:val="0"/>
        <w:ind w:firstLine="709"/>
        <w:jc w:val="both"/>
      </w:pPr>
      <w:r>
        <w:rPr>
          <w:sz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B0568" w:rsidRDefault="00754E41">
      <w:pPr>
        <w:widowControl w:val="0"/>
        <w:ind w:firstLine="709"/>
        <w:jc w:val="both"/>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B0568" w:rsidRDefault="00754E41">
      <w:pPr>
        <w:pStyle w:val="afe"/>
        <w:numPr>
          <w:ilvl w:val="1"/>
          <w:numId w:val="6"/>
        </w:numPr>
        <w:ind w:left="0" w:firstLine="709"/>
        <w:jc w:val="both"/>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B0568" w:rsidRDefault="00754E41">
      <w:pPr>
        <w:ind w:firstLine="709"/>
        <w:jc w:val="both"/>
      </w:pPr>
      <w:r>
        <w:rPr>
          <w:sz w:val="28"/>
        </w:rPr>
        <w:t>а) прием документов, необходимых для предоставления муниципальной услуги, и направление заявителю электронного сообщения</w:t>
      </w:r>
      <w:r>
        <w:br/>
      </w:r>
      <w:r>
        <w:rPr>
          <w:sz w:val="28"/>
        </w:rPr>
        <w:t>о поступлении заявления;</w:t>
      </w:r>
    </w:p>
    <w:p w:rsidR="000B0568" w:rsidRDefault="00754E41">
      <w:pPr>
        <w:ind w:firstLine="709"/>
        <w:jc w:val="both"/>
      </w:pPr>
      <w:r>
        <w:rPr>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B0568" w:rsidRDefault="00754E41">
      <w:pPr>
        <w:pStyle w:val="afe"/>
        <w:numPr>
          <w:ilvl w:val="1"/>
          <w:numId w:val="6"/>
        </w:numPr>
        <w:ind w:left="0" w:firstLine="709"/>
        <w:jc w:val="both"/>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B0568" w:rsidRDefault="00754E41">
      <w:pPr>
        <w:widowControl w:val="0"/>
        <w:ind w:firstLine="709"/>
        <w:jc w:val="both"/>
      </w:pPr>
      <w:r>
        <w:rPr>
          <w:sz w:val="28"/>
        </w:rPr>
        <w:t>Ответственное должностное лицо:</w:t>
      </w:r>
    </w:p>
    <w:p w:rsidR="000B0568" w:rsidRDefault="00754E41">
      <w:pPr>
        <w:widowControl w:val="0"/>
        <w:ind w:firstLine="709"/>
        <w:jc w:val="both"/>
      </w:pPr>
      <w:r>
        <w:rPr>
          <w:sz w:val="28"/>
        </w:rPr>
        <w:t>- проверяет наличие электронных заявлений, поступивших с ЕПГУ, с периодом не реже 2 раз в день;</w:t>
      </w:r>
    </w:p>
    <w:p w:rsidR="000B0568" w:rsidRDefault="00754E41">
      <w:pPr>
        <w:widowControl w:val="0"/>
        <w:ind w:firstLine="709"/>
        <w:jc w:val="both"/>
      </w:pPr>
      <w:r>
        <w:rPr>
          <w:sz w:val="28"/>
        </w:rPr>
        <w:t xml:space="preserve">- рассматривает поступившие заявления и приложенные образы документов </w:t>
      </w:r>
      <w:r>
        <w:rPr>
          <w:sz w:val="28"/>
        </w:rPr>
        <w:lastRenderedPageBreak/>
        <w:t>(документы);</w:t>
      </w:r>
    </w:p>
    <w:p w:rsidR="000B0568" w:rsidRDefault="00754E41">
      <w:pPr>
        <w:widowControl w:val="0"/>
        <w:ind w:firstLine="709"/>
        <w:jc w:val="both"/>
        <w:rPr>
          <w:color w:val="auto"/>
        </w:rPr>
      </w:pPr>
      <w:r>
        <w:rPr>
          <w:sz w:val="28"/>
        </w:rPr>
        <w:t xml:space="preserve">- производит действия в </w:t>
      </w:r>
      <w:r>
        <w:rPr>
          <w:color w:val="auto"/>
          <w:sz w:val="28"/>
        </w:rPr>
        <w:t>соответствии с пунктом 3.4 настоящего Административного регламента.</w:t>
      </w:r>
    </w:p>
    <w:p w:rsidR="000B0568" w:rsidRDefault="00754E41">
      <w:pPr>
        <w:pStyle w:val="afe"/>
        <w:numPr>
          <w:ilvl w:val="1"/>
          <w:numId w:val="6"/>
        </w:numPr>
        <w:ind w:left="0" w:firstLine="709"/>
        <w:jc w:val="both"/>
        <w:rPr>
          <w:sz w:val="28"/>
        </w:rPr>
      </w:pPr>
      <w:r>
        <w:rPr>
          <w:sz w:val="28"/>
        </w:rPr>
        <w:t xml:space="preserve">Заявителю в качестве результата предоставления муниципальной услуги обеспечивается возможность получения документа: </w:t>
      </w:r>
    </w:p>
    <w:p w:rsidR="000B0568" w:rsidRDefault="00754E41">
      <w:pPr>
        <w:ind w:firstLine="709"/>
        <w:jc w:val="both"/>
      </w:pPr>
      <w:r>
        <w:rPr>
          <w:sz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B0568" w:rsidRDefault="00754E41">
      <w:pPr>
        <w:widowControl w:val="0"/>
        <w:ind w:firstLine="709"/>
        <w:jc w:val="both"/>
      </w:pPr>
      <w:r>
        <w:rPr>
          <w:sz w:val="28"/>
        </w:rPr>
        <w:t>- в виде бумажного документа, подтверждающего содержание электронного документа, который заявитель получает при личном обращении в МФЦ.</w:t>
      </w:r>
    </w:p>
    <w:p w:rsidR="000B0568" w:rsidRDefault="00754E41">
      <w:pPr>
        <w:pStyle w:val="afe"/>
        <w:numPr>
          <w:ilvl w:val="1"/>
          <w:numId w:val="6"/>
        </w:numPr>
        <w:ind w:left="0" w:firstLine="709"/>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0568" w:rsidRDefault="00754E41">
      <w:pPr>
        <w:widowControl w:val="0"/>
        <w:ind w:firstLine="709"/>
        <w:jc w:val="both"/>
      </w:pPr>
      <w:r>
        <w:rPr>
          <w:sz w:val="28"/>
        </w:rPr>
        <w:t>При предоставлении муниципальной услуги в электронной форме заявителю направляется:</w:t>
      </w:r>
    </w:p>
    <w:p w:rsidR="000B0568" w:rsidRDefault="00754E41">
      <w:pPr>
        <w:widowControl w:val="0"/>
        <w:ind w:firstLine="709"/>
        <w:jc w:val="both"/>
      </w:pPr>
      <w:proofErr w:type="gramStart"/>
      <w:r>
        <w:rPr>
          <w:sz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B0568" w:rsidRDefault="00754E41">
      <w:pPr>
        <w:widowControl w:val="0"/>
        <w:ind w:firstLine="709"/>
        <w:jc w:val="both"/>
      </w:pPr>
      <w:r>
        <w:rPr>
          <w:sz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0568" w:rsidRDefault="00754E41">
      <w:pPr>
        <w:pStyle w:val="afe"/>
        <w:numPr>
          <w:ilvl w:val="1"/>
          <w:numId w:val="6"/>
        </w:numPr>
        <w:ind w:left="0" w:firstLine="709"/>
        <w:jc w:val="both"/>
      </w:pPr>
      <w:r>
        <w:rPr>
          <w:sz w:val="28"/>
        </w:rPr>
        <w:t>Оценка качества предоставления муниципальной услуги.</w:t>
      </w:r>
    </w:p>
    <w:p w:rsidR="000B0568" w:rsidRDefault="00754E41">
      <w:pPr>
        <w:ind w:firstLine="709"/>
        <w:jc w:val="both"/>
      </w:pPr>
      <w:proofErr w:type="gramStart"/>
      <w:r>
        <w:rPr>
          <w:sz w:val="28"/>
        </w:rPr>
        <w:t xml:space="preserve">Оценка качества предоставления муниципальной услуги осуществляется в соответствии с </w:t>
      </w:r>
      <w:hyperlink r:id="rId12" w:history="1">
        <w:r>
          <w:rPr>
            <w:sz w:val="28"/>
          </w:rPr>
          <w:t>Правилами</w:t>
        </w:r>
      </w:hyperlink>
      <w:r>
        <w:rPr>
          <w:sz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sz w:val="28"/>
        </w:rPr>
        <w:t xml:space="preserve"> </w:t>
      </w:r>
      <w:proofErr w:type="gramStart"/>
      <w:r>
        <w:rPr>
          <w:sz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r>
        <w:rPr>
          <w:sz w:val="28"/>
        </w:rPr>
        <w:lastRenderedPageBreak/>
        <w:t>о  применении результатов указанной оценки как основания для принятия решений</w:t>
      </w:r>
      <w:proofErr w:type="gramEnd"/>
      <w:r>
        <w:rPr>
          <w:sz w:val="28"/>
        </w:rPr>
        <w:t xml:space="preserve"> о досрочном прекращении исполнения соответствующими руководителями своих должностных обязанностей».</w:t>
      </w:r>
    </w:p>
    <w:p w:rsidR="000B0568" w:rsidRDefault="00754E41">
      <w:pPr>
        <w:pStyle w:val="afe"/>
        <w:numPr>
          <w:ilvl w:val="1"/>
          <w:numId w:val="6"/>
        </w:numPr>
        <w:ind w:left="0" w:firstLine="709"/>
        <w:jc w:val="both"/>
        <w:rPr>
          <w:sz w:val="28"/>
        </w:rPr>
      </w:pPr>
      <w:proofErr w:type="gramStart"/>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Pr>
          <w:sz w:val="28"/>
        </w:rPr>
        <w:br/>
        <w:t>и</w:t>
      </w:r>
      <w:proofErr w:type="gramEnd"/>
      <w:r>
        <w:rPr>
          <w:sz w:val="28"/>
        </w:rPr>
        <w:t xml:space="preserve"> муниципальных услуг.</w:t>
      </w:r>
    </w:p>
    <w:p w:rsidR="000B0568" w:rsidRDefault="000B0568">
      <w:pPr>
        <w:widowControl w:val="0"/>
        <w:ind w:firstLine="709"/>
        <w:jc w:val="both"/>
        <w:rPr>
          <w:b/>
          <w:sz w:val="28"/>
        </w:rPr>
      </w:pPr>
    </w:p>
    <w:p w:rsidR="000B0568" w:rsidRDefault="000B0568">
      <w:pPr>
        <w:widowControl w:val="0"/>
        <w:ind w:firstLine="709"/>
        <w:jc w:val="both"/>
        <w:rPr>
          <w:b/>
          <w:sz w:val="28"/>
        </w:rPr>
      </w:pPr>
    </w:p>
    <w:p w:rsidR="000B0568" w:rsidRDefault="00754E41">
      <w:pPr>
        <w:widowControl w:val="0"/>
        <w:jc w:val="center"/>
        <w:rPr>
          <w:sz w:val="28"/>
        </w:rPr>
      </w:pPr>
      <w:r>
        <w:rPr>
          <w:sz w:val="28"/>
        </w:rPr>
        <w:t xml:space="preserve">Порядок исправления допущенных опечаток и ошибок </w:t>
      </w:r>
      <w:proofErr w:type="gramStart"/>
      <w:r>
        <w:rPr>
          <w:sz w:val="28"/>
        </w:rPr>
        <w:t>в</w:t>
      </w:r>
      <w:proofErr w:type="gramEnd"/>
      <w:r>
        <w:rPr>
          <w:sz w:val="28"/>
        </w:rPr>
        <w:t xml:space="preserve"> выданных </w:t>
      </w:r>
    </w:p>
    <w:p w:rsidR="000B0568" w:rsidRDefault="00754E41">
      <w:pPr>
        <w:widowControl w:val="0"/>
        <w:jc w:val="center"/>
      </w:pPr>
      <w:r>
        <w:rPr>
          <w:sz w:val="28"/>
        </w:rPr>
        <w:t>в результате предоставления муниципальной услуги документах</w:t>
      </w:r>
    </w:p>
    <w:p w:rsidR="000B0568" w:rsidRDefault="000B0568">
      <w:pPr>
        <w:widowControl w:val="0"/>
        <w:ind w:firstLine="709"/>
        <w:jc w:val="center"/>
        <w:rPr>
          <w:b/>
          <w:color w:val="FF0000"/>
          <w:sz w:val="28"/>
        </w:rPr>
      </w:pPr>
    </w:p>
    <w:p w:rsidR="000B0568" w:rsidRDefault="00754E41">
      <w:pPr>
        <w:pStyle w:val="afe"/>
        <w:numPr>
          <w:ilvl w:val="1"/>
          <w:numId w:val="6"/>
        </w:numPr>
        <w:ind w:left="0" w:firstLine="709"/>
        <w:jc w:val="both"/>
        <w:rPr>
          <w:sz w:val="28"/>
        </w:rPr>
      </w:pPr>
      <w:proofErr w:type="gramStart"/>
      <w:r>
        <w:rPr>
          <w:sz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0B0568" w:rsidRDefault="00754E41">
      <w:pPr>
        <w:pStyle w:val="afe"/>
        <w:numPr>
          <w:ilvl w:val="1"/>
          <w:numId w:val="6"/>
        </w:numPr>
        <w:ind w:left="0" w:firstLine="709"/>
        <w:jc w:val="both"/>
        <w:rPr>
          <w:sz w:val="28"/>
        </w:rPr>
      </w:pPr>
      <w:r>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B0568" w:rsidRDefault="00754E41">
      <w:pPr>
        <w:pStyle w:val="afe"/>
        <w:numPr>
          <w:ilvl w:val="2"/>
          <w:numId w:val="6"/>
        </w:numPr>
        <w:ind w:left="0" w:firstLine="709"/>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B0568" w:rsidRDefault="00754E41">
      <w:pPr>
        <w:pStyle w:val="afe"/>
        <w:numPr>
          <w:ilvl w:val="2"/>
          <w:numId w:val="6"/>
        </w:numPr>
        <w:ind w:left="0" w:firstLine="709"/>
        <w:jc w:val="both"/>
        <w:rPr>
          <w:sz w:val="28"/>
        </w:rPr>
      </w:pPr>
      <w:r>
        <w:rPr>
          <w:sz w:val="28"/>
        </w:rPr>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B0568" w:rsidRDefault="00754E41">
      <w:pPr>
        <w:pStyle w:val="afe"/>
        <w:numPr>
          <w:ilvl w:val="2"/>
          <w:numId w:val="6"/>
        </w:numPr>
        <w:ind w:left="0" w:firstLine="709"/>
        <w:jc w:val="both"/>
        <w:rPr>
          <w:sz w:val="28"/>
        </w:rPr>
      </w:pPr>
      <w:r>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B0568" w:rsidRDefault="00754E41">
      <w:pPr>
        <w:pStyle w:val="afe"/>
        <w:numPr>
          <w:ilvl w:val="2"/>
          <w:numId w:val="6"/>
        </w:numPr>
        <w:ind w:left="0" w:firstLine="709"/>
        <w:jc w:val="both"/>
        <w:rPr>
          <w:sz w:val="28"/>
        </w:rPr>
      </w:pPr>
      <w:r>
        <w:rPr>
          <w:sz w:val="28"/>
        </w:rPr>
        <w:t xml:space="preserve">Срок устранения опечаток и ошибок не должен превышать 3 (трех) рабочих дней </w:t>
      </w:r>
      <w:proofErr w:type="gramStart"/>
      <w:r>
        <w:rPr>
          <w:sz w:val="28"/>
        </w:rPr>
        <w:t>с даты регистрации</w:t>
      </w:r>
      <w:proofErr w:type="gramEnd"/>
      <w:r>
        <w:rPr>
          <w:sz w:val="28"/>
        </w:rPr>
        <w:t xml:space="preserve"> заявления, указанного в подпункте 3.11.1 пункта 3.13 настоящего подраздела.</w:t>
      </w:r>
    </w:p>
    <w:p w:rsidR="000B0568" w:rsidRDefault="000B0568">
      <w:pPr>
        <w:jc w:val="both"/>
        <w:rPr>
          <w:sz w:val="28"/>
        </w:rPr>
      </w:pPr>
    </w:p>
    <w:p w:rsidR="000B0568" w:rsidRDefault="00754E41">
      <w:pPr>
        <w:widowControl w:val="0"/>
        <w:ind w:firstLine="709"/>
        <w:jc w:val="both"/>
      </w:pPr>
      <w:r>
        <w:rPr>
          <w:sz w:val="28"/>
        </w:rPr>
        <w:t xml:space="preserve">IV. Формы </w:t>
      </w:r>
      <w:proofErr w:type="gramStart"/>
      <w:r>
        <w:rPr>
          <w:sz w:val="28"/>
        </w:rPr>
        <w:t>контроля за</w:t>
      </w:r>
      <w:proofErr w:type="gramEnd"/>
      <w:r>
        <w:rPr>
          <w:sz w:val="28"/>
        </w:rPr>
        <w:t xml:space="preserve"> исполнением административного регламента</w:t>
      </w:r>
    </w:p>
    <w:p w:rsidR="000B0568" w:rsidRDefault="000B0568">
      <w:pPr>
        <w:widowControl w:val="0"/>
        <w:ind w:firstLine="709"/>
        <w:jc w:val="center"/>
        <w:rPr>
          <w:sz w:val="28"/>
        </w:rPr>
      </w:pPr>
    </w:p>
    <w:p w:rsidR="000B0568" w:rsidRDefault="00754E41">
      <w:pPr>
        <w:jc w:val="center"/>
      </w:pPr>
      <w:r>
        <w:rPr>
          <w:sz w:val="28"/>
        </w:rPr>
        <w:t xml:space="preserve">Порядок осуществления текущего </w:t>
      </w:r>
      <w:proofErr w:type="gramStart"/>
      <w:r>
        <w:rPr>
          <w:sz w:val="28"/>
        </w:rPr>
        <w:t>контроля за</w:t>
      </w:r>
      <w:proofErr w:type="gramEnd"/>
      <w:r>
        <w:rPr>
          <w:sz w:val="28"/>
        </w:rPr>
        <w:t xml:space="preserve"> соблюдением</w:t>
      </w:r>
    </w:p>
    <w:p w:rsidR="000B0568" w:rsidRDefault="00754E41">
      <w:pPr>
        <w:jc w:val="center"/>
      </w:pPr>
      <w:r>
        <w:rPr>
          <w:sz w:val="28"/>
        </w:rPr>
        <w:t>и исполнением ответственными должностными лицами положений</w:t>
      </w:r>
    </w:p>
    <w:p w:rsidR="000B0568" w:rsidRDefault="00754E41">
      <w:pPr>
        <w:jc w:val="center"/>
      </w:pPr>
      <w:r>
        <w:rPr>
          <w:sz w:val="28"/>
        </w:rPr>
        <w:t>регламента и иных нормативных правовых актов,</w:t>
      </w:r>
    </w:p>
    <w:p w:rsidR="000B0568" w:rsidRDefault="00754E41">
      <w:pPr>
        <w:jc w:val="center"/>
      </w:pPr>
      <w:r>
        <w:rPr>
          <w:sz w:val="28"/>
        </w:rPr>
        <w:t>устанавливающих требования к предоставлению государственной (муниципальной) услуги, а также принятием ими решений</w:t>
      </w:r>
    </w:p>
    <w:p w:rsidR="000B0568" w:rsidRDefault="000B0568">
      <w:pPr>
        <w:jc w:val="center"/>
        <w:rPr>
          <w:b/>
          <w:sz w:val="28"/>
        </w:rPr>
      </w:pPr>
    </w:p>
    <w:p w:rsidR="000B0568" w:rsidRDefault="00754E41">
      <w:pPr>
        <w:pStyle w:val="afe"/>
        <w:numPr>
          <w:ilvl w:val="1"/>
          <w:numId w:val="7"/>
        </w:numPr>
        <w:ind w:left="0"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0568" w:rsidRDefault="00754E41">
      <w:pPr>
        <w:ind w:firstLine="540"/>
        <w:jc w:val="both"/>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B0568" w:rsidRDefault="00754E41">
      <w:pPr>
        <w:ind w:firstLine="540"/>
        <w:jc w:val="both"/>
      </w:pPr>
      <w:r>
        <w:rPr>
          <w:sz w:val="28"/>
        </w:rPr>
        <w:t>Текущий контроль осуществляется путем проведения проверок:</w:t>
      </w:r>
    </w:p>
    <w:p w:rsidR="000B0568" w:rsidRDefault="00754E41">
      <w:pPr>
        <w:ind w:firstLine="540"/>
        <w:jc w:val="both"/>
      </w:pPr>
      <w:r>
        <w:rPr>
          <w:sz w:val="28"/>
        </w:rPr>
        <w:t>- решений о предоставлении (об отказе в предоставлении) муниципальной услуги;</w:t>
      </w:r>
    </w:p>
    <w:p w:rsidR="000B0568" w:rsidRDefault="00754E41">
      <w:pPr>
        <w:ind w:firstLine="540"/>
        <w:jc w:val="both"/>
      </w:pPr>
      <w:r>
        <w:rPr>
          <w:sz w:val="28"/>
        </w:rPr>
        <w:t>-  выявления и устранения нарушений прав граждан;</w:t>
      </w:r>
    </w:p>
    <w:p w:rsidR="000B0568" w:rsidRDefault="00754E41">
      <w:pPr>
        <w:ind w:firstLine="540"/>
        <w:jc w:val="both"/>
      </w:pPr>
      <w:r>
        <w:rPr>
          <w:sz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0568" w:rsidRDefault="000B0568">
      <w:pPr>
        <w:jc w:val="both"/>
        <w:rPr>
          <w:sz w:val="28"/>
        </w:rPr>
      </w:pPr>
    </w:p>
    <w:p w:rsidR="000B0568" w:rsidRDefault="00754E41">
      <w:pPr>
        <w:jc w:val="center"/>
      </w:pPr>
      <w:r>
        <w:rPr>
          <w:sz w:val="28"/>
        </w:rPr>
        <w:t xml:space="preserve">Порядок и периодичность осуществления </w:t>
      </w:r>
      <w:proofErr w:type="gramStart"/>
      <w:r>
        <w:rPr>
          <w:sz w:val="28"/>
        </w:rPr>
        <w:t>плановых</w:t>
      </w:r>
      <w:proofErr w:type="gramEnd"/>
      <w:r>
        <w:rPr>
          <w:sz w:val="28"/>
        </w:rPr>
        <w:t xml:space="preserve"> и внеплановых</w:t>
      </w:r>
    </w:p>
    <w:p w:rsidR="000B0568" w:rsidRDefault="00754E41">
      <w:pPr>
        <w:jc w:val="center"/>
        <w:rPr>
          <w:sz w:val="28"/>
        </w:rPr>
      </w:pPr>
      <w:r>
        <w:rPr>
          <w:sz w:val="28"/>
        </w:rPr>
        <w:t>проверок полноты и качества предоставления муниципальной услуги,</w:t>
      </w:r>
    </w:p>
    <w:p w:rsidR="000B0568" w:rsidRDefault="00754E41">
      <w:pPr>
        <w:jc w:val="center"/>
      </w:pPr>
      <w:r>
        <w:rPr>
          <w:sz w:val="28"/>
        </w:rPr>
        <w:t xml:space="preserve"> в том числе порядок и формы </w:t>
      </w:r>
      <w:proofErr w:type="gramStart"/>
      <w:r>
        <w:rPr>
          <w:sz w:val="28"/>
        </w:rPr>
        <w:t>контроля за</w:t>
      </w:r>
      <w:proofErr w:type="gramEnd"/>
      <w:r>
        <w:rPr>
          <w:sz w:val="28"/>
        </w:rPr>
        <w:t xml:space="preserve"> полнотой</w:t>
      </w:r>
    </w:p>
    <w:p w:rsidR="000B0568" w:rsidRDefault="00754E41">
      <w:pPr>
        <w:jc w:val="center"/>
      </w:pPr>
      <w:r>
        <w:rPr>
          <w:sz w:val="28"/>
        </w:rPr>
        <w:t>и качеством предоставления муниципальной услуги</w:t>
      </w:r>
    </w:p>
    <w:p w:rsidR="000B0568" w:rsidRDefault="000B0568">
      <w:pPr>
        <w:jc w:val="center"/>
        <w:rPr>
          <w:b/>
          <w:sz w:val="28"/>
        </w:rPr>
      </w:pPr>
    </w:p>
    <w:p w:rsidR="000B0568" w:rsidRDefault="00754E41">
      <w:pPr>
        <w:pStyle w:val="afe"/>
        <w:numPr>
          <w:ilvl w:val="1"/>
          <w:numId w:val="7"/>
        </w:numPr>
        <w:ind w:left="0" w:firstLine="709"/>
        <w:jc w:val="both"/>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w:t>
      </w:r>
    </w:p>
    <w:p w:rsidR="000B0568" w:rsidRDefault="00754E41">
      <w:pPr>
        <w:pStyle w:val="afe"/>
        <w:numPr>
          <w:ilvl w:val="1"/>
          <w:numId w:val="7"/>
        </w:numPr>
        <w:ind w:left="0" w:firstLine="709"/>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B0568" w:rsidRDefault="00754E41">
      <w:pPr>
        <w:ind w:firstLine="540"/>
        <w:jc w:val="both"/>
      </w:pPr>
      <w:r>
        <w:rPr>
          <w:sz w:val="28"/>
        </w:rPr>
        <w:t>- соблюдение сроков предоставления муниципальной услуги;</w:t>
      </w:r>
    </w:p>
    <w:p w:rsidR="000B0568" w:rsidRDefault="00754E41">
      <w:pPr>
        <w:ind w:firstLine="540"/>
        <w:jc w:val="both"/>
      </w:pPr>
      <w:r>
        <w:rPr>
          <w:sz w:val="28"/>
        </w:rPr>
        <w:t>- соблюдение положений настоящего Административного регламента;</w:t>
      </w:r>
    </w:p>
    <w:p w:rsidR="000B0568" w:rsidRDefault="00754E41">
      <w:pPr>
        <w:ind w:firstLine="540"/>
        <w:jc w:val="both"/>
      </w:pPr>
      <w:r>
        <w:rPr>
          <w:sz w:val="28"/>
        </w:rPr>
        <w:t>- правильность и обоснованность принятого решения об отказе в предоставлении муниципальной услуги.</w:t>
      </w:r>
    </w:p>
    <w:p w:rsidR="000B0568" w:rsidRDefault="00754E41">
      <w:pPr>
        <w:ind w:firstLine="540"/>
        <w:jc w:val="both"/>
      </w:pPr>
      <w:r>
        <w:rPr>
          <w:sz w:val="28"/>
        </w:rPr>
        <w:t>Основанием для проведения внеплановых проверок являются:</w:t>
      </w:r>
    </w:p>
    <w:p w:rsidR="000B0568" w:rsidRDefault="00754E41">
      <w:pPr>
        <w:ind w:firstLine="540"/>
        <w:jc w:val="both"/>
      </w:pPr>
      <w:r>
        <w:rPr>
          <w:sz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r>
        <w:rPr>
          <w:i/>
          <w:sz w:val="28"/>
        </w:rPr>
        <w:t>;</w:t>
      </w:r>
    </w:p>
    <w:p w:rsidR="000B0568" w:rsidRDefault="00754E41">
      <w:pPr>
        <w:ind w:firstLine="540"/>
        <w:jc w:val="both"/>
      </w:pPr>
      <w:r>
        <w:rPr>
          <w:sz w:val="28"/>
        </w:rPr>
        <w:t>- обращения граждан и юридических лиц на нарушения законодательства, в том числе на качество предоставления муниципальной услуги.</w:t>
      </w:r>
    </w:p>
    <w:p w:rsidR="000B0568" w:rsidRDefault="000B0568">
      <w:pPr>
        <w:jc w:val="both"/>
        <w:rPr>
          <w:sz w:val="28"/>
        </w:rPr>
      </w:pPr>
    </w:p>
    <w:p w:rsidR="000B0568" w:rsidRDefault="00754E41">
      <w:pPr>
        <w:jc w:val="center"/>
      </w:pPr>
      <w:r>
        <w:rPr>
          <w:sz w:val="28"/>
        </w:rPr>
        <w:t>Ответственность должностных лиц за решения и действия</w:t>
      </w:r>
    </w:p>
    <w:p w:rsidR="000B0568" w:rsidRDefault="00754E41">
      <w:pPr>
        <w:jc w:val="center"/>
      </w:pPr>
      <w:r>
        <w:rPr>
          <w:sz w:val="28"/>
        </w:rPr>
        <w:t xml:space="preserve">(бездействие), </w:t>
      </w:r>
      <w:proofErr w:type="gramStart"/>
      <w:r>
        <w:rPr>
          <w:sz w:val="28"/>
        </w:rPr>
        <w:t>принимаемые</w:t>
      </w:r>
      <w:proofErr w:type="gramEnd"/>
      <w:r>
        <w:rPr>
          <w:sz w:val="28"/>
        </w:rPr>
        <w:t xml:space="preserve"> (осуществляемые) ими в ходе</w:t>
      </w:r>
    </w:p>
    <w:p w:rsidR="000B0568" w:rsidRDefault="00754E41">
      <w:pPr>
        <w:jc w:val="center"/>
      </w:pPr>
      <w:r>
        <w:rPr>
          <w:sz w:val="28"/>
        </w:rPr>
        <w:t>предоставления муниципальной услуги</w:t>
      </w:r>
    </w:p>
    <w:p w:rsidR="000B0568" w:rsidRDefault="000B0568">
      <w:pPr>
        <w:jc w:val="center"/>
        <w:rPr>
          <w:b/>
          <w:sz w:val="28"/>
        </w:rPr>
      </w:pPr>
    </w:p>
    <w:p w:rsidR="000B0568" w:rsidRDefault="00754E41">
      <w:pPr>
        <w:pStyle w:val="afe"/>
        <w:numPr>
          <w:ilvl w:val="1"/>
          <w:numId w:val="7"/>
        </w:numPr>
        <w:ind w:left="0" w:firstLine="709"/>
        <w:jc w:val="both"/>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0568" w:rsidRDefault="00754E41">
      <w:pPr>
        <w:ind w:firstLine="540"/>
        <w:jc w:val="both"/>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0568" w:rsidRDefault="000B0568">
      <w:pPr>
        <w:ind w:firstLine="540"/>
        <w:jc w:val="both"/>
        <w:rPr>
          <w:b/>
          <w:sz w:val="28"/>
        </w:rPr>
      </w:pPr>
    </w:p>
    <w:p w:rsidR="000B0568" w:rsidRDefault="000B0568">
      <w:pPr>
        <w:ind w:firstLine="540"/>
        <w:jc w:val="both"/>
        <w:rPr>
          <w:b/>
          <w:sz w:val="28"/>
        </w:rPr>
      </w:pPr>
    </w:p>
    <w:p w:rsidR="000B0568" w:rsidRDefault="00754E41">
      <w:pPr>
        <w:jc w:val="center"/>
      </w:pPr>
      <w:r>
        <w:rPr>
          <w:sz w:val="28"/>
        </w:rPr>
        <w:t xml:space="preserve">Требования к порядку и формам </w:t>
      </w:r>
      <w:proofErr w:type="gramStart"/>
      <w:r>
        <w:rPr>
          <w:sz w:val="28"/>
        </w:rPr>
        <w:t>контроля за</w:t>
      </w:r>
      <w:proofErr w:type="gramEnd"/>
      <w:r>
        <w:rPr>
          <w:sz w:val="28"/>
        </w:rPr>
        <w:t xml:space="preserve"> предоставлением</w:t>
      </w:r>
    </w:p>
    <w:p w:rsidR="000B0568" w:rsidRDefault="00754E41">
      <w:pPr>
        <w:jc w:val="center"/>
      </w:pPr>
      <w:r>
        <w:rPr>
          <w:sz w:val="28"/>
        </w:rPr>
        <w:t>муниципальной услуги, в том числе со стороны граждан,</w:t>
      </w:r>
    </w:p>
    <w:p w:rsidR="000B0568" w:rsidRDefault="00754E41">
      <w:pPr>
        <w:jc w:val="center"/>
      </w:pPr>
      <w:r>
        <w:rPr>
          <w:sz w:val="28"/>
        </w:rPr>
        <w:t>их объединений и организаций</w:t>
      </w:r>
    </w:p>
    <w:p w:rsidR="000B0568" w:rsidRDefault="000B0568">
      <w:pPr>
        <w:jc w:val="center"/>
        <w:rPr>
          <w:sz w:val="28"/>
        </w:rPr>
      </w:pPr>
    </w:p>
    <w:p w:rsidR="000B0568" w:rsidRDefault="00754E41">
      <w:pPr>
        <w:pStyle w:val="afe"/>
        <w:numPr>
          <w:ilvl w:val="1"/>
          <w:numId w:val="7"/>
        </w:numPr>
        <w:ind w:left="0"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0568" w:rsidRDefault="00754E41">
      <w:pPr>
        <w:ind w:firstLine="540"/>
        <w:jc w:val="both"/>
      </w:pPr>
      <w:r>
        <w:rPr>
          <w:sz w:val="28"/>
        </w:rPr>
        <w:t>Граждане, их объединения и организации также имеют право:</w:t>
      </w:r>
    </w:p>
    <w:p w:rsidR="000B0568" w:rsidRDefault="00754E41">
      <w:pPr>
        <w:ind w:firstLine="540"/>
        <w:jc w:val="both"/>
      </w:pPr>
      <w:r>
        <w:rPr>
          <w:sz w:val="28"/>
        </w:rPr>
        <w:t>- направлять замечания и предложения по улучшению доступности и качества предоставления муниципальной услуги;</w:t>
      </w:r>
    </w:p>
    <w:p w:rsidR="000B0568" w:rsidRDefault="00754E41">
      <w:pPr>
        <w:ind w:firstLine="540"/>
        <w:jc w:val="both"/>
      </w:pPr>
      <w:r>
        <w:rPr>
          <w:sz w:val="28"/>
        </w:rPr>
        <w:t>- вносить предложения о мерах по устранению нарушений настоящего Административного регламента.</w:t>
      </w:r>
    </w:p>
    <w:p w:rsidR="000B0568" w:rsidRDefault="00754E41">
      <w:pPr>
        <w:pStyle w:val="afe"/>
        <w:numPr>
          <w:ilvl w:val="1"/>
          <w:numId w:val="7"/>
        </w:numPr>
        <w:ind w:left="0" w:firstLine="709"/>
        <w:jc w:val="both"/>
        <w:rPr>
          <w:sz w:val="28"/>
        </w:rPr>
      </w:pPr>
      <w:r>
        <w:rPr>
          <w:sz w:val="28"/>
        </w:rPr>
        <w:t>Должностные лица Уполномоченного органа принимают меры</w:t>
      </w:r>
      <w:r>
        <w:rPr>
          <w:sz w:val="28"/>
        </w:rPr>
        <w:br/>
        <w:t>к прекращению допущенных нарушений, устраняют причины и условия, способствующие совершению нарушений.</w:t>
      </w:r>
    </w:p>
    <w:p w:rsidR="000B0568" w:rsidRDefault="00754E41">
      <w:pPr>
        <w:ind w:firstLine="540"/>
        <w:jc w:val="both"/>
      </w:pPr>
      <w:r>
        <w:rPr>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0568" w:rsidRDefault="000B0568">
      <w:pPr>
        <w:ind w:firstLine="709"/>
        <w:jc w:val="both"/>
        <w:rPr>
          <w:sz w:val="28"/>
        </w:rPr>
      </w:pPr>
    </w:p>
    <w:p w:rsidR="000B0568" w:rsidRDefault="00754E41">
      <w:pPr>
        <w:widowControl w:val="0"/>
        <w:ind w:firstLine="709"/>
        <w:jc w:val="center"/>
        <w:rPr>
          <w:sz w:val="28"/>
        </w:rPr>
      </w:pPr>
      <w:r>
        <w:rPr>
          <w:sz w:val="28"/>
        </w:rPr>
        <w:t xml:space="preserve">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 </w:t>
      </w:r>
    </w:p>
    <w:p w:rsidR="00513795" w:rsidRDefault="00513795">
      <w:pPr>
        <w:widowControl w:val="0"/>
        <w:ind w:firstLine="709"/>
        <w:jc w:val="center"/>
      </w:pPr>
    </w:p>
    <w:p w:rsidR="000B0568" w:rsidRDefault="00754E41">
      <w:pPr>
        <w:pStyle w:val="afe"/>
        <w:numPr>
          <w:ilvl w:val="1"/>
          <w:numId w:val="8"/>
        </w:numPr>
        <w:ind w:left="0" w:firstLine="851"/>
        <w:jc w:val="both"/>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0B0568" w:rsidRDefault="000B0568">
      <w:pPr>
        <w:ind w:firstLine="709"/>
        <w:jc w:val="both"/>
        <w:rPr>
          <w:b/>
          <w:sz w:val="28"/>
        </w:rPr>
      </w:pPr>
    </w:p>
    <w:p w:rsidR="000B0568" w:rsidRDefault="00754E41">
      <w:pPr>
        <w:jc w:val="center"/>
      </w:pPr>
      <w:r>
        <w:rPr>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0568" w:rsidRDefault="000B0568">
      <w:pPr>
        <w:ind w:firstLine="709"/>
        <w:jc w:val="both"/>
        <w:rPr>
          <w:b/>
          <w:sz w:val="28"/>
        </w:rPr>
      </w:pPr>
    </w:p>
    <w:p w:rsidR="000B0568" w:rsidRDefault="00754E41">
      <w:pPr>
        <w:pStyle w:val="afe"/>
        <w:numPr>
          <w:ilvl w:val="1"/>
          <w:numId w:val="8"/>
        </w:numPr>
        <w:ind w:left="0" w:firstLine="851"/>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B0568" w:rsidRDefault="00754E41">
      <w:pPr>
        <w:ind w:firstLine="709"/>
        <w:jc w:val="both"/>
      </w:pPr>
      <w:proofErr w:type="gramStart"/>
      <w:r>
        <w:rPr>
          <w:sz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B0568" w:rsidRDefault="00754E41">
      <w:pPr>
        <w:ind w:firstLine="709"/>
        <w:jc w:val="both"/>
      </w:pPr>
      <w:r>
        <w:rPr>
          <w:sz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B0568" w:rsidRDefault="00754E41">
      <w:pPr>
        <w:ind w:firstLine="709"/>
        <w:jc w:val="both"/>
      </w:pPr>
      <w:r>
        <w:rPr>
          <w:sz w:val="28"/>
        </w:rPr>
        <w:t>- к руководителю МФЦ – на решения и действия (бездействие) работника МФЦ;</w:t>
      </w:r>
    </w:p>
    <w:p w:rsidR="000B0568" w:rsidRDefault="00754E41">
      <w:pPr>
        <w:ind w:firstLine="709"/>
        <w:jc w:val="both"/>
      </w:pPr>
      <w:r>
        <w:rPr>
          <w:sz w:val="28"/>
        </w:rPr>
        <w:t>- к учредителю МФЦ – на решение и действия (бездействие) МФЦ.</w:t>
      </w:r>
    </w:p>
    <w:p w:rsidR="00F81B90" w:rsidRDefault="00754E41" w:rsidP="00F81B90">
      <w:pPr>
        <w:ind w:firstLine="709"/>
        <w:jc w:val="both"/>
        <w:rPr>
          <w:sz w:val="28"/>
        </w:rPr>
      </w:pPr>
      <w:r>
        <w:rPr>
          <w:sz w:val="28"/>
        </w:rPr>
        <w:t>В Уполномоченном органе, МФЦ, у учредителя МФЦ определяются уполномоченные на рассмотрение жалоб должностные лица.</w:t>
      </w:r>
    </w:p>
    <w:p w:rsidR="005C6E63" w:rsidRPr="00F81B90" w:rsidRDefault="00C54195" w:rsidP="00F81B90">
      <w:pPr>
        <w:pStyle w:val="afe"/>
        <w:numPr>
          <w:ilvl w:val="1"/>
          <w:numId w:val="8"/>
        </w:numPr>
        <w:ind w:left="0" w:firstLine="709"/>
        <w:jc w:val="both"/>
        <w:rPr>
          <w:rFonts w:eastAsia="SimSun"/>
          <w:color w:val="auto"/>
          <w:sz w:val="28"/>
          <w:szCs w:val="28"/>
        </w:rPr>
      </w:pPr>
      <w:r w:rsidRPr="00F81B90">
        <w:rPr>
          <w:rFonts w:eastAsia="SimSun"/>
          <w:color w:val="auto"/>
          <w:sz w:val="28"/>
          <w:szCs w:val="28"/>
        </w:rPr>
        <w:t xml:space="preserve">В случае признания жалобы подлежащей удовлетворению в ответе заявителю, дается информация о действиях, </w:t>
      </w:r>
      <w:proofErr w:type="gramStart"/>
      <w:r w:rsidRPr="00F81B90">
        <w:rPr>
          <w:rFonts w:eastAsia="SimSun"/>
          <w:color w:val="auto"/>
          <w:sz w:val="28"/>
          <w:szCs w:val="28"/>
        </w:rPr>
        <w:t>орган</w:t>
      </w:r>
      <w:r w:rsidR="00F81B90">
        <w:rPr>
          <w:rFonts w:eastAsia="SimSun"/>
          <w:color w:val="auto"/>
          <w:sz w:val="28"/>
          <w:szCs w:val="28"/>
        </w:rPr>
        <w:t>о</w:t>
      </w:r>
      <w:r w:rsidRPr="00F81B90">
        <w:rPr>
          <w:rFonts w:eastAsia="SimSun"/>
          <w:color w:val="auto"/>
          <w:sz w:val="28"/>
          <w:szCs w:val="28"/>
        </w:rPr>
        <w:t>м</w:t>
      </w:r>
      <w:proofErr w:type="gramEnd"/>
      <w:r w:rsidRPr="00F81B90">
        <w:rPr>
          <w:rFonts w:eastAsia="SimSun"/>
          <w:color w:val="auto"/>
          <w:sz w:val="28"/>
          <w:szCs w:val="28"/>
        </w:rPr>
        <w:t xml:space="preserve">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 В случае признания </w:t>
      </w:r>
      <w:proofErr w:type="gramStart"/>
      <w:r w:rsidRPr="00F81B90">
        <w:rPr>
          <w:rFonts w:eastAsia="SimSun"/>
          <w:color w:val="auto"/>
          <w:sz w:val="28"/>
          <w:szCs w:val="28"/>
        </w:rPr>
        <w:t>жалобы</w:t>
      </w:r>
      <w:proofErr w:type="gramEnd"/>
      <w:r w:rsidRPr="00F81B90">
        <w:rPr>
          <w:rFonts w:eastAsia="SimSu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81B90">
        <w:rPr>
          <w:rFonts w:eastAsia="SimSun"/>
          <w:color w:val="auto"/>
          <w:sz w:val="28"/>
          <w:szCs w:val="28"/>
        </w:rPr>
        <w:t>.</w:t>
      </w:r>
    </w:p>
    <w:p w:rsidR="00F81B90" w:rsidRDefault="00F81B90" w:rsidP="00F81B90">
      <w:pPr>
        <w:spacing w:before="280"/>
        <w:jc w:val="center"/>
        <w:rPr>
          <w:sz w:val="28"/>
        </w:rPr>
      </w:pPr>
      <w:r>
        <w:rPr>
          <w:sz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F81B90" w:rsidRDefault="00F81B90" w:rsidP="00F81B90">
      <w:pPr>
        <w:pStyle w:val="afe"/>
        <w:ind w:left="851"/>
        <w:jc w:val="both"/>
        <w:rPr>
          <w:sz w:val="28"/>
        </w:rPr>
      </w:pPr>
    </w:p>
    <w:p w:rsidR="00C54195" w:rsidRPr="00C54195" w:rsidRDefault="00754E41" w:rsidP="00C54195">
      <w:pPr>
        <w:pStyle w:val="afe"/>
        <w:numPr>
          <w:ilvl w:val="1"/>
          <w:numId w:val="8"/>
        </w:numPr>
        <w:ind w:left="0" w:firstLine="851"/>
        <w:jc w:val="both"/>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0568" w:rsidRDefault="00754E41">
      <w:pPr>
        <w:spacing w:before="280"/>
        <w:jc w:val="center"/>
      </w:pPr>
      <w:proofErr w:type="gramStart"/>
      <w:r>
        <w:rPr>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B0568" w:rsidRDefault="000B0568">
      <w:pPr>
        <w:ind w:firstLine="709"/>
        <w:jc w:val="both"/>
        <w:rPr>
          <w:b/>
          <w:sz w:val="28"/>
        </w:rPr>
      </w:pPr>
    </w:p>
    <w:p w:rsidR="000B0568" w:rsidRDefault="00754E41">
      <w:pPr>
        <w:pStyle w:val="afe"/>
        <w:numPr>
          <w:ilvl w:val="1"/>
          <w:numId w:val="8"/>
        </w:numPr>
        <w:ind w:left="0" w:firstLine="851"/>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B0568" w:rsidRDefault="00754E41">
      <w:pPr>
        <w:ind w:firstLine="709"/>
        <w:jc w:val="both"/>
      </w:pPr>
      <w:r>
        <w:rPr>
          <w:sz w:val="28"/>
        </w:rPr>
        <w:t>- Федеральным законом № 210-ФЗ;</w:t>
      </w:r>
    </w:p>
    <w:p w:rsidR="000B0568" w:rsidRDefault="00754E41">
      <w:pPr>
        <w:ind w:firstLine="709"/>
        <w:jc w:val="both"/>
        <w:rPr>
          <w:sz w:val="28"/>
          <w:shd w:val="clear" w:color="auto" w:fill="FFE779"/>
        </w:rPr>
      </w:pPr>
      <w:proofErr w:type="gramStart"/>
      <w:r>
        <w:rPr>
          <w:sz w:val="28"/>
        </w:rPr>
        <w:lastRenderedPageBreak/>
        <w:t>- постановлением Правительства Российской Федерации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Pr>
          <w:sz w:val="28"/>
        </w:rP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rsidR="000B0568" w:rsidRDefault="00754E41">
      <w:pPr>
        <w:ind w:firstLine="709"/>
        <w:jc w:val="both"/>
        <w:rPr>
          <w:sz w:val="28"/>
        </w:rPr>
      </w:pPr>
      <w:r>
        <w:t xml:space="preserve">- </w:t>
      </w:r>
      <w:hyperlink r:id="rId13" w:history="1">
        <w:r>
          <w:rPr>
            <w:sz w:val="28"/>
          </w:rPr>
          <w:t>постановлением</w:t>
        </w:r>
      </w:hyperlink>
      <w:r>
        <w:rPr>
          <w:sz w:val="28"/>
        </w:rPr>
        <w:t xml:space="preserve">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0568" w:rsidRDefault="00754E41">
      <w:pPr>
        <w:widowControl w:val="0"/>
        <w:tabs>
          <w:tab w:val="left" w:pos="567"/>
        </w:tabs>
        <w:contextualSpacing/>
        <w:jc w:val="center"/>
        <w:rPr>
          <w:sz w:val="28"/>
        </w:rPr>
      </w:pPr>
      <w:r>
        <w:rPr>
          <w:sz w:val="28"/>
        </w:rPr>
        <w:t>VI. Особенности выполнения административных процедур (действий)</w:t>
      </w:r>
    </w:p>
    <w:p w:rsidR="000B0568" w:rsidRDefault="00754E41">
      <w:pPr>
        <w:widowControl w:val="0"/>
        <w:tabs>
          <w:tab w:val="left" w:pos="567"/>
        </w:tabs>
        <w:contextualSpacing/>
        <w:jc w:val="center"/>
      </w:pPr>
      <w:r>
        <w:rPr>
          <w:sz w:val="28"/>
        </w:rPr>
        <w:t xml:space="preserve"> в многофункциональных центрах предоставления государственных и муниципальных услуг</w:t>
      </w:r>
    </w:p>
    <w:p w:rsidR="000B0568" w:rsidRDefault="000B0568">
      <w:pPr>
        <w:rPr>
          <w:b/>
          <w:sz w:val="28"/>
        </w:rPr>
      </w:pPr>
    </w:p>
    <w:p w:rsidR="000B0568" w:rsidRDefault="00754E41">
      <w:pPr>
        <w:jc w:val="center"/>
      </w:pPr>
      <w:r>
        <w:rPr>
          <w:sz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0B0568" w:rsidRDefault="000B0568">
      <w:pPr>
        <w:jc w:val="center"/>
      </w:pPr>
    </w:p>
    <w:p w:rsidR="000B0568" w:rsidRDefault="00754E41">
      <w:pPr>
        <w:pStyle w:val="afe"/>
        <w:numPr>
          <w:ilvl w:val="1"/>
          <w:numId w:val="9"/>
        </w:numPr>
        <w:jc w:val="both"/>
        <w:rPr>
          <w:sz w:val="28"/>
        </w:rPr>
      </w:pPr>
      <w:r>
        <w:rPr>
          <w:sz w:val="28"/>
        </w:rPr>
        <w:t>МФЦ осуществляет:</w:t>
      </w:r>
    </w:p>
    <w:p w:rsidR="000B0568" w:rsidRDefault="00754E41">
      <w:pPr>
        <w:ind w:firstLine="709"/>
        <w:jc w:val="both"/>
      </w:pPr>
      <w:r>
        <w:rPr>
          <w:sz w:val="28"/>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B0568" w:rsidRDefault="00754E41">
      <w:pPr>
        <w:ind w:firstLine="709"/>
        <w:jc w:val="both"/>
      </w:pPr>
      <w:r>
        <w:rPr>
          <w:sz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Pr>
          <w:sz w:val="28"/>
        </w:rPr>
        <w:t>заверение выписок</w:t>
      </w:r>
      <w:proofErr w:type="gramEnd"/>
      <w:r>
        <w:rPr>
          <w:sz w:val="28"/>
        </w:rPr>
        <w:t xml:space="preserve"> из информационных систем органов, предоставляющих муниципальных услуг;</w:t>
      </w:r>
    </w:p>
    <w:p w:rsidR="000B0568" w:rsidRDefault="00754E41">
      <w:pPr>
        <w:widowControl w:val="0"/>
        <w:ind w:firstLine="709"/>
        <w:jc w:val="both"/>
      </w:pPr>
      <w:r>
        <w:rPr>
          <w:sz w:val="28"/>
        </w:rPr>
        <w:t>- иные процедуры и действия, предусмотренные Федеральным законом № 210</w:t>
      </w:r>
      <w:r>
        <w:rPr>
          <w:sz w:val="28"/>
        </w:rPr>
        <w:noBreakHyphen/>
        <w:t>ФЗ.</w:t>
      </w:r>
    </w:p>
    <w:p w:rsidR="000B0568" w:rsidRDefault="00754E41">
      <w:pPr>
        <w:widowControl w:val="0"/>
        <w:ind w:firstLine="709"/>
        <w:jc w:val="both"/>
      </w:pPr>
      <w:r>
        <w:rPr>
          <w:sz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0B0568" w:rsidRDefault="000B0568">
      <w:pPr>
        <w:ind w:firstLine="709"/>
        <w:jc w:val="both"/>
        <w:rPr>
          <w:sz w:val="28"/>
        </w:rPr>
      </w:pPr>
    </w:p>
    <w:p w:rsidR="000B0568" w:rsidRPr="00070CCC" w:rsidRDefault="00754E41">
      <w:pPr>
        <w:jc w:val="center"/>
        <w:rPr>
          <w:sz w:val="28"/>
        </w:rPr>
      </w:pPr>
      <w:r w:rsidRPr="00070CCC">
        <w:rPr>
          <w:sz w:val="28"/>
        </w:rPr>
        <w:t>Информирование заявителей</w:t>
      </w:r>
    </w:p>
    <w:p w:rsidR="000B0568" w:rsidRDefault="000B0568">
      <w:pPr>
        <w:jc w:val="center"/>
      </w:pPr>
    </w:p>
    <w:p w:rsidR="000B0568" w:rsidRDefault="00754E41">
      <w:pPr>
        <w:pStyle w:val="afe"/>
        <w:numPr>
          <w:ilvl w:val="1"/>
          <w:numId w:val="9"/>
        </w:numPr>
        <w:ind w:left="0" w:firstLine="709"/>
        <w:jc w:val="both"/>
        <w:rPr>
          <w:sz w:val="28"/>
        </w:rPr>
      </w:pPr>
      <w:r>
        <w:rPr>
          <w:sz w:val="28"/>
        </w:rPr>
        <w:t xml:space="preserve">Информирование заявителя МФЦ осуществляется следующими способами: </w:t>
      </w:r>
    </w:p>
    <w:p w:rsidR="000B0568" w:rsidRDefault="00754E41">
      <w:pPr>
        <w:ind w:firstLine="709"/>
        <w:jc w:val="both"/>
      </w:pPr>
      <w:r>
        <w:rPr>
          <w:sz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B0568" w:rsidRDefault="00754E41">
      <w:pPr>
        <w:ind w:firstLine="709"/>
        <w:jc w:val="both"/>
      </w:pPr>
      <w:r>
        <w:rPr>
          <w:sz w:val="28"/>
        </w:rPr>
        <w:t>б) при обращении заявителя в МФЦ лично, по телефону, посредством почтовых отправлений, либо по электронной почте.</w:t>
      </w:r>
    </w:p>
    <w:p w:rsidR="000B0568" w:rsidRDefault="00754E41">
      <w:pPr>
        <w:ind w:firstLine="709"/>
        <w:jc w:val="both"/>
      </w:pPr>
      <w:r>
        <w:rPr>
          <w:sz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0568" w:rsidRDefault="00754E41">
      <w:pPr>
        <w:ind w:firstLine="709"/>
        <w:jc w:val="both"/>
      </w:pPr>
      <w:r>
        <w:rPr>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0B0568" w:rsidRDefault="00754E41">
      <w:pPr>
        <w:tabs>
          <w:tab w:val="left" w:pos="7920"/>
        </w:tabs>
        <w:ind w:firstLine="709"/>
        <w:jc w:val="both"/>
      </w:pPr>
      <w:r>
        <w:rPr>
          <w:sz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B0568" w:rsidRDefault="00754E41">
      <w:pPr>
        <w:tabs>
          <w:tab w:val="left" w:pos="7920"/>
        </w:tabs>
        <w:ind w:firstLine="709"/>
        <w:jc w:val="both"/>
      </w:pPr>
      <w:r>
        <w:rPr>
          <w:sz w:val="28"/>
        </w:rPr>
        <w:t>- изложить обращение в письменной форме (ответ направляется Заявителю</w:t>
      </w:r>
      <w:r>
        <w:br/>
      </w:r>
      <w:r>
        <w:rPr>
          <w:sz w:val="28"/>
        </w:rPr>
        <w:t>в соответствии со способом, указанным в обращении);</w:t>
      </w:r>
    </w:p>
    <w:p w:rsidR="000B0568" w:rsidRDefault="00754E41">
      <w:pPr>
        <w:tabs>
          <w:tab w:val="left" w:pos="7920"/>
        </w:tabs>
        <w:ind w:firstLine="709"/>
        <w:jc w:val="both"/>
      </w:pPr>
      <w:r>
        <w:rPr>
          <w:sz w:val="28"/>
        </w:rPr>
        <w:t>- назначить другое время для консультаций.</w:t>
      </w:r>
    </w:p>
    <w:p w:rsidR="000B0568" w:rsidRDefault="00754E41">
      <w:pPr>
        <w:ind w:firstLine="709"/>
        <w:jc w:val="both"/>
      </w:pPr>
      <w:proofErr w:type="gramStart"/>
      <w:r>
        <w:rPr>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B0568" w:rsidRDefault="000B0568">
      <w:pPr>
        <w:jc w:val="both"/>
        <w:rPr>
          <w:sz w:val="28"/>
        </w:rPr>
      </w:pPr>
    </w:p>
    <w:p w:rsidR="000B0568" w:rsidRDefault="00754E41">
      <w:pPr>
        <w:jc w:val="center"/>
      </w:pPr>
      <w:r>
        <w:rPr>
          <w:sz w:val="28"/>
        </w:rPr>
        <w:t>Выдача заявителю результата предоставления муниципальной услуги</w:t>
      </w:r>
    </w:p>
    <w:p w:rsidR="000B0568" w:rsidRDefault="000B0568">
      <w:pPr>
        <w:pStyle w:val="afe"/>
        <w:ind w:left="709"/>
        <w:jc w:val="both"/>
        <w:rPr>
          <w:sz w:val="28"/>
        </w:rPr>
      </w:pPr>
    </w:p>
    <w:p w:rsidR="000B0568" w:rsidRDefault="00754E41">
      <w:pPr>
        <w:pStyle w:val="afe"/>
        <w:numPr>
          <w:ilvl w:val="1"/>
          <w:numId w:val="9"/>
        </w:numPr>
        <w:ind w:left="0" w:firstLine="709"/>
        <w:jc w:val="both"/>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 № 797 «О взаимодействии между МФЦ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0B0568" w:rsidRDefault="00754E41">
      <w:pPr>
        <w:ind w:firstLine="709"/>
        <w:jc w:val="both"/>
      </w:pPr>
      <w:r>
        <w:rPr>
          <w:sz w:val="28"/>
        </w:rPr>
        <w:t>Порядок и сроки передачи Уполномоченным органом таких документов</w:t>
      </w:r>
      <w:r>
        <w:rPr>
          <w:sz w:val="28"/>
        </w:rPr>
        <w:br/>
        <w:t xml:space="preserve"> в МФЦ определяются соглашением о взаимодействии, заключенным ими в порядке, установленном </w:t>
      </w:r>
      <w:hyperlink r:id="rId14" w:history="1">
        <w:r>
          <w:rPr>
            <w:sz w:val="28"/>
          </w:rPr>
          <w:t>Постановлением</w:t>
        </w:r>
      </w:hyperlink>
      <w:r>
        <w:rPr>
          <w:sz w:val="28"/>
        </w:rPr>
        <w:t xml:space="preserve"> № 797.</w:t>
      </w:r>
    </w:p>
    <w:p w:rsidR="000B0568" w:rsidRDefault="00754E41">
      <w:pPr>
        <w:pStyle w:val="afe"/>
        <w:numPr>
          <w:ilvl w:val="1"/>
          <w:numId w:val="9"/>
        </w:numPr>
        <w:ind w:left="0" w:firstLine="709"/>
        <w:jc w:val="both"/>
        <w:rPr>
          <w:sz w:val="28"/>
        </w:rPr>
      </w:pPr>
      <w:r>
        <w:rPr>
          <w:sz w:val="28"/>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68" w:rsidRDefault="00754E41">
      <w:pPr>
        <w:tabs>
          <w:tab w:val="left" w:pos="7920"/>
        </w:tabs>
        <w:ind w:firstLine="709"/>
        <w:jc w:val="both"/>
      </w:pPr>
      <w:r>
        <w:rPr>
          <w:sz w:val="28"/>
        </w:rPr>
        <w:t>Работник МФЦ осуществляет следующие действия:</w:t>
      </w:r>
    </w:p>
    <w:p w:rsidR="000B0568" w:rsidRDefault="00754E41">
      <w:pPr>
        <w:tabs>
          <w:tab w:val="left" w:pos="7920"/>
        </w:tabs>
        <w:ind w:firstLine="709"/>
        <w:jc w:val="both"/>
      </w:pPr>
      <w:r>
        <w:rPr>
          <w:sz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68" w:rsidRDefault="00754E41">
      <w:pPr>
        <w:tabs>
          <w:tab w:val="left" w:pos="7920"/>
        </w:tabs>
        <w:ind w:firstLine="709"/>
        <w:jc w:val="both"/>
      </w:pPr>
      <w:r>
        <w:rPr>
          <w:sz w:val="28"/>
        </w:rPr>
        <w:t>- проверяет полномочия представителя заявителя (в случае обращения представителя заявителя);</w:t>
      </w:r>
    </w:p>
    <w:p w:rsidR="000B0568" w:rsidRDefault="00754E41">
      <w:pPr>
        <w:tabs>
          <w:tab w:val="left" w:pos="7920"/>
        </w:tabs>
        <w:ind w:firstLine="709"/>
        <w:jc w:val="both"/>
      </w:pPr>
      <w:r>
        <w:rPr>
          <w:sz w:val="28"/>
        </w:rPr>
        <w:t>- определяет статус исполнения заявления заявителя в ГИС;</w:t>
      </w:r>
    </w:p>
    <w:p w:rsidR="000B0568" w:rsidRDefault="00754E41">
      <w:pPr>
        <w:tabs>
          <w:tab w:val="left" w:pos="7920"/>
        </w:tabs>
        <w:ind w:firstLine="709"/>
        <w:jc w:val="both"/>
      </w:pPr>
      <w:proofErr w:type="gramStart"/>
      <w:r>
        <w:rPr>
          <w:sz w:val="28"/>
        </w:rPr>
        <w:t>- распечатывает результат предоставления муниципальной услуги в виде экземпляра электронного документа на бумажном носителе и заверяет</w:t>
      </w:r>
      <w:r>
        <w:rPr>
          <w:sz w:val="28"/>
        </w:rPr>
        <w:br/>
        <w:t xml:space="preserve">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B0568" w:rsidRDefault="00754E41">
      <w:pPr>
        <w:tabs>
          <w:tab w:val="left" w:pos="7920"/>
        </w:tabs>
        <w:ind w:firstLine="709"/>
        <w:jc w:val="both"/>
      </w:pPr>
      <w:r>
        <w:rPr>
          <w:sz w:val="28"/>
        </w:rPr>
        <w:t>- заверяет экземпляр электронного документа на бумажном носителе</w:t>
      </w:r>
      <w:r>
        <w:br/>
      </w:r>
      <w:r>
        <w:rPr>
          <w:sz w:val="28"/>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0568" w:rsidRDefault="00754E41">
      <w:pPr>
        <w:tabs>
          <w:tab w:val="left" w:pos="7920"/>
        </w:tabs>
        <w:ind w:firstLine="709"/>
        <w:jc w:val="both"/>
      </w:pPr>
      <w:r>
        <w:rPr>
          <w:sz w:val="28"/>
        </w:rPr>
        <w:t>- выдает документы заявителю, при необходимости запрашивает у заявителя подписи за каждый выданный документ;</w:t>
      </w:r>
    </w:p>
    <w:p w:rsidR="000B0568" w:rsidRDefault="00754E41">
      <w:pPr>
        <w:tabs>
          <w:tab w:val="left" w:pos="7920"/>
        </w:tabs>
        <w:ind w:firstLine="709"/>
        <w:jc w:val="both"/>
        <w:rPr>
          <w:sz w:val="28"/>
        </w:rPr>
      </w:pPr>
      <w:r>
        <w:rPr>
          <w:sz w:val="28"/>
        </w:rPr>
        <w:t xml:space="preserve">- запрашивает согласие заявителя на участие в </w:t>
      </w:r>
      <w:proofErr w:type="spellStart"/>
      <w:r>
        <w:rPr>
          <w:sz w:val="28"/>
        </w:rPr>
        <w:t>смс-опросе</w:t>
      </w:r>
      <w:proofErr w:type="spellEnd"/>
      <w:r>
        <w:rPr>
          <w:sz w:val="28"/>
        </w:rPr>
        <w:t xml:space="preserve"> для оценки качества предоставленных услуг МФЦ.</w:t>
      </w:r>
    </w:p>
    <w:p w:rsidR="000B0568" w:rsidRDefault="000B0568">
      <w:pPr>
        <w:tabs>
          <w:tab w:val="left" w:pos="7920"/>
        </w:tabs>
        <w:ind w:firstLine="709"/>
        <w:jc w:val="both"/>
        <w:rPr>
          <w:sz w:val="28"/>
        </w:rPr>
      </w:pPr>
    </w:p>
    <w:p w:rsidR="000B0568" w:rsidRDefault="000B0568">
      <w:pPr>
        <w:tabs>
          <w:tab w:val="left" w:pos="7920"/>
        </w:tabs>
        <w:ind w:firstLine="709"/>
        <w:jc w:val="both"/>
        <w:rPr>
          <w:sz w:val="28"/>
        </w:rPr>
      </w:pPr>
    </w:p>
    <w:p w:rsidR="000B0568" w:rsidRDefault="00754E41">
      <w:pPr>
        <w:tabs>
          <w:tab w:val="left" w:pos="7920"/>
        </w:tabs>
        <w:jc w:val="both"/>
        <w:rPr>
          <w:sz w:val="28"/>
        </w:rPr>
      </w:pPr>
      <w:r>
        <w:rPr>
          <w:sz w:val="28"/>
        </w:rPr>
        <w:t>Начальник управления развития</w:t>
      </w:r>
    </w:p>
    <w:p w:rsidR="000B0568" w:rsidRDefault="00754E41">
      <w:pPr>
        <w:tabs>
          <w:tab w:val="left" w:pos="7920"/>
        </w:tabs>
        <w:jc w:val="both"/>
        <w:rPr>
          <w:sz w:val="28"/>
        </w:rPr>
      </w:pPr>
      <w:r>
        <w:rPr>
          <w:sz w:val="28"/>
        </w:rPr>
        <w:t>инженерных коммуникаций, ЖКХ,</w:t>
      </w:r>
    </w:p>
    <w:p w:rsidR="000B0568" w:rsidRDefault="00754E41">
      <w:pPr>
        <w:tabs>
          <w:tab w:val="left" w:pos="7920"/>
        </w:tabs>
        <w:jc w:val="both"/>
      </w:pPr>
      <w:r>
        <w:rPr>
          <w:sz w:val="28"/>
        </w:rPr>
        <w:t xml:space="preserve">транспорта и газификации                                                                       </w:t>
      </w:r>
      <w:r w:rsidR="00A70A34">
        <w:rPr>
          <w:sz w:val="28"/>
        </w:rPr>
        <w:t xml:space="preserve">   Е.В. </w:t>
      </w:r>
      <w:proofErr w:type="spellStart"/>
      <w:r w:rsidR="00A70A34">
        <w:rPr>
          <w:sz w:val="28"/>
        </w:rPr>
        <w:t>Тарабрин</w:t>
      </w:r>
      <w:proofErr w:type="spellEnd"/>
    </w:p>
    <w:p w:rsidR="000B0568" w:rsidRDefault="000B0568">
      <w:pPr>
        <w:jc w:val="both"/>
        <w:rPr>
          <w:sz w:val="28"/>
        </w:rPr>
      </w:pPr>
    </w:p>
    <w:p w:rsidR="000B0568" w:rsidRDefault="000B0568">
      <w:pPr>
        <w:jc w:val="both"/>
        <w:rPr>
          <w:sz w:val="28"/>
        </w:rPr>
      </w:pPr>
    </w:p>
    <w:p w:rsidR="000B0568" w:rsidRDefault="000B0568">
      <w:pPr>
        <w:jc w:val="both"/>
        <w:rPr>
          <w:sz w:val="28"/>
        </w:rPr>
      </w:pPr>
    </w:p>
    <w:p w:rsidR="000B0568" w:rsidRDefault="000B0568">
      <w:pPr>
        <w:jc w:val="both"/>
        <w:rPr>
          <w:sz w:val="28"/>
        </w:rPr>
      </w:pPr>
    </w:p>
    <w:p w:rsidR="000B0568" w:rsidRDefault="000B0568">
      <w:pPr>
        <w:jc w:val="both"/>
        <w:rPr>
          <w:sz w:val="28"/>
        </w:rPr>
      </w:pPr>
    </w:p>
    <w:p w:rsidR="000B0568" w:rsidRDefault="000B0568">
      <w:pPr>
        <w:jc w:val="both"/>
        <w:rPr>
          <w:sz w:val="28"/>
        </w:rPr>
      </w:pPr>
    </w:p>
    <w:p w:rsidR="000B0568" w:rsidRDefault="000B0568">
      <w:pPr>
        <w:jc w:val="both"/>
        <w:rPr>
          <w:sz w:val="28"/>
        </w:rPr>
      </w:pPr>
    </w:p>
    <w:p w:rsidR="000B0568" w:rsidRDefault="000B0568">
      <w:pPr>
        <w:jc w:val="both"/>
        <w:rPr>
          <w:sz w:val="28"/>
        </w:rPr>
      </w:pPr>
    </w:p>
    <w:p w:rsidR="000B0568" w:rsidRDefault="000B0568">
      <w:pPr>
        <w:jc w:val="both"/>
        <w:rPr>
          <w:sz w:val="28"/>
        </w:rPr>
      </w:pPr>
    </w:p>
    <w:p w:rsidR="000B0568" w:rsidRDefault="00754E41">
      <w:pPr>
        <w:pageBreakBefore/>
        <w:jc w:val="right"/>
      </w:pPr>
      <w:r>
        <w:rPr>
          <w:sz w:val="28"/>
        </w:rPr>
        <w:lastRenderedPageBreak/>
        <w:t>Приложение № 1</w:t>
      </w:r>
    </w:p>
    <w:p w:rsidR="000B0568" w:rsidRDefault="00754E41">
      <w:pPr>
        <w:widowControl w:val="0"/>
        <w:tabs>
          <w:tab w:val="left" w:pos="567"/>
        </w:tabs>
        <w:ind w:left="3969" w:firstLine="567"/>
        <w:jc w:val="right"/>
      </w:pPr>
      <w:r>
        <w:rPr>
          <w:sz w:val="28"/>
        </w:rPr>
        <w:t>к административному регламенту</w:t>
      </w:r>
    </w:p>
    <w:p w:rsidR="000B0568" w:rsidRDefault="00754E41">
      <w:pPr>
        <w:widowControl w:val="0"/>
        <w:tabs>
          <w:tab w:val="left" w:pos="0"/>
        </w:tabs>
        <w:ind w:left="3969" w:right="-1" w:firstLine="567"/>
        <w:contextualSpacing/>
        <w:jc w:val="right"/>
        <w:rPr>
          <w:sz w:val="28"/>
        </w:rPr>
      </w:pPr>
      <w:r>
        <w:rPr>
          <w:sz w:val="28"/>
        </w:rPr>
        <w:t xml:space="preserve">по предоставлению </w:t>
      </w:r>
    </w:p>
    <w:p w:rsidR="000B0568" w:rsidRDefault="00754E41">
      <w:pPr>
        <w:tabs>
          <w:tab w:val="left" w:pos="7920"/>
        </w:tabs>
        <w:ind w:left="3969" w:firstLine="709"/>
        <w:jc w:val="right"/>
      </w:pPr>
      <w:r>
        <w:rPr>
          <w:sz w:val="28"/>
        </w:rPr>
        <w:t>муниципальной услуги</w:t>
      </w:r>
    </w:p>
    <w:p w:rsidR="000B0568" w:rsidRDefault="000B0568">
      <w:pPr>
        <w:tabs>
          <w:tab w:val="left" w:pos="7920"/>
        </w:tabs>
        <w:ind w:left="3969" w:firstLine="709"/>
        <w:jc w:val="right"/>
        <w:rPr>
          <w:sz w:val="28"/>
        </w:rPr>
      </w:pPr>
    </w:p>
    <w:p w:rsidR="000B0568" w:rsidRDefault="00754E41">
      <w:pPr>
        <w:widowControl w:val="0"/>
        <w:tabs>
          <w:tab w:val="left" w:pos="0"/>
        </w:tabs>
        <w:ind w:right="-1"/>
        <w:contextualSpacing/>
        <w:jc w:val="center"/>
      </w:pPr>
      <w:r>
        <w:rPr>
          <w:sz w:val="28"/>
        </w:rPr>
        <w:t>Форма решения о предоставлении муниципальной услуги</w:t>
      </w:r>
    </w:p>
    <w:p w:rsidR="000B0568" w:rsidRDefault="000B0568">
      <w:pPr>
        <w:tabs>
          <w:tab w:val="left" w:pos="7920"/>
        </w:tabs>
        <w:ind w:left="3969" w:firstLine="709"/>
        <w:jc w:val="right"/>
        <w:rPr>
          <w:b/>
          <w:sz w:val="28"/>
          <w:highlight w:val="yellow"/>
        </w:rPr>
      </w:pPr>
    </w:p>
    <w:p w:rsidR="000B0568" w:rsidRDefault="00754E41">
      <w:pPr>
        <w:jc w:val="center"/>
      </w:pPr>
      <w:proofErr w:type="spellStart"/>
      <w:r>
        <w:rPr>
          <w:sz w:val="28"/>
        </w:rPr>
        <w:t>__</w:t>
      </w:r>
      <w:r>
        <w:rPr>
          <w:sz w:val="28"/>
          <w:u w:val="single"/>
        </w:rPr>
        <w:t>Администрация</w:t>
      </w:r>
      <w:proofErr w:type="spellEnd"/>
      <w:r>
        <w:rPr>
          <w:sz w:val="28"/>
          <w:u w:val="single"/>
        </w:rPr>
        <w:t xml:space="preserve"> города Белокуриха Алтайского края</w:t>
      </w:r>
      <w:r>
        <w:rPr>
          <w:sz w:val="28"/>
        </w:rPr>
        <w:t>__</w:t>
      </w:r>
    </w:p>
    <w:p w:rsidR="000B0568" w:rsidRDefault="00754E41">
      <w:pPr>
        <w:jc w:val="center"/>
      </w:pPr>
      <w:r>
        <w:rPr>
          <w:i/>
          <w:sz w:val="18"/>
        </w:rPr>
        <w:t>Наименование уполномоченного органа исполнительной власти субъекта Российской Федерации</w:t>
      </w:r>
    </w:p>
    <w:p w:rsidR="000B0568" w:rsidRDefault="00754E41">
      <w:pPr>
        <w:jc w:val="center"/>
      </w:pPr>
      <w:r>
        <w:rPr>
          <w:i/>
          <w:sz w:val="18"/>
        </w:rPr>
        <w:t>или органа местного самоуправления</w:t>
      </w:r>
    </w:p>
    <w:p w:rsidR="000B0568" w:rsidRDefault="000B0568">
      <w:pPr>
        <w:jc w:val="center"/>
        <w:rPr>
          <w:sz w:val="28"/>
        </w:rPr>
      </w:pPr>
    </w:p>
    <w:tbl>
      <w:tblPr>
        <w:tblW w:w="0" w:type="auto"/>
        <w:tblLayout w:type="fixed"/>
        <w:tblLook w:val="04A0"/>
      </w:tblPr>
      <w:tblGrid>
        <w:gridCol w:w="4816"/>
        <w:gridCol w:w="4812"/>
      </w:tblGrid>
      <w:tr w:rsidR="000B0568">
        <w:tc>
          <w:tcPr>
            <w:tcW w:w="4816" w:type="dxa"/>
            <w:shd w:val="clear" w:color="auto" w:fill="auto"/>
            <w:tcMar>
              <w:top w:w="0" w:type="dxa"/>
              <w:left w:w="108" w:type="dxa"/>
              <w:bottom w:w="0" w:type="dxa"/>
              <w:right w:w="108" w:type="dxa"/>
            </w:tcMar>
          </w:tcPr>
          <w:p w:rsidR="000B0568" w:rsidRDefault="000B0568">
            <w:pPr>
              <w:widowControl w:val="0"/>
              <w:rPr>
                <w:sz w:val="28"/>
              </w:rPr>
            </w:pPr>
            <w:bookmarkStart w:id="0" w:name="_Hlk76508777"/>
            <w:bookmarkEnd w:id="0"/>
          </w:p>
        </w:tc>
        <w:tc>
          <w:tcPr>
            <w:tcW w:w="4812" w:type="dxa"/>
            <w:shd w:val="clear" w:color="auto" w:fill="auto"/>
            <w:tcMar>
              <w:top w:w="0" w:type="dxa"/>
              <w:left w:w="108" w:type="dxa"/>
              <w:bottom w:w="0" w:type="dxa"/>
              <w:right w:w="108" w:type="dxa"/>
            </w:tcMar>
          </w:tcPr>
          <w:p w:rsidR="000B0568" w:rsidRDefault="00754E41">
            <w:pPr>
              <w:widowControl w:val="0"/>
              <w:ind w:left="1314" w:firstLine="111"/>
            </w:pPr>
            <w:r>
              <w:rPr>
                <w:sz w:val="28"/>
              </w:rPr>
              <w:t>Кому: ________________</w:t>
            </w:r>
          </w:p>
          <w:p w:rsidR="000B0568" w:rsidRDefault="000B0568">
            <w:pPr>
              <w:widowControl w:val="0"/>
              <w:ind w:left="30"/>
              <w:jc w:val="right"/>
              <w:rPr>
                <w:sz w:val="28"/>
              </w:rPr>
            </w:pPr>
          </w:p>
        </w:tc>
      </w:tr>
    </w:tbl>
    <w:p w:rsidR="000B0568" w:rsidRDefault="000B0568">
      <w:pPr>
        <w:jc w:val="center"/>
        <w:rPr>
          <w:sz w:val="28"/>
        </w:rPr>
      </w:pPr>
    </w:p>
    <w:p w:rsidR="000B0568" w:rsidRDefault="000B0568">
      <w:pPr>
        <w:jc w:val="center"/>
        <w:rPr>
          <w:sz w:val="28"/>
        </w:rPr>
      </w:pPr>
    </w:p>
    <w:p w:rsidR="000B0568" w:rsidRDefault="00754E41">
      <w:pPr>
        <w:jc w:val="center"/>
      </w:pPr>
      <w:r>
        <w:rPr>
          <w:sz w:val="28"/>
        </w:rPr>
        <w:t>РЕШЕНИЕ</w:t>
      </w:r>
    </w:p>
    <w:p w:rsidR="000B0568" w:rsidRDefault="00754E41">
      <w:pPr>
        <w:jc w:val="center"/>
        <w:rPr>
          <w:sz w:val="28"/>
        </w:rPr>
      </w:pPr>
      <w:r>
        <w:rPr>
          <w:sz w:val="28"/>
        </w:rPr>
        <w:t>О предоставлении муниципальной услуги</w:t>
      </w:r>
    </w:p>
    <w:p w:rsidR="000B0568" w:rsidRDefault="00754E41">
      <w:pPr>
        <w:jc w:val="center"/>
      </w:pPr>
      <w:r>
        <w:rPr>
          <w:sz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B0568" w:rsidRDefault="000B0568">
      <w:pPr>
        <w:jc w:val="center"/>
      </w:pPr>
    </w:p>
    <w:p w:rsidR="000B0568" w:rsidRDefault="00754E41">
      <w:pPr>
        <w:ind w:firstLine="709"/>
        <w:jc w:val="center"/>
        <w:rPr>
          <w:b/>
          <w:sz w:val="16"/>
        </w:rPr>
      </w:pPr>
      <w:r>
        <w:rPr>
          <w:sz w:val="28"/>
        </w:rPr>
        <w:t> </w:t>
      </w:r>
    </w:p>
    <w:tbl>
      <w:tblPr>
        <w:tblW w:w="0" w:type="auto"/>
        <w:tblLayout w:type="fixed"/>
        <w:tblLook w:val="04A0"/>
      </w:tblPr>
      <w:tblGrid>
        <w:gridCol w:w="4600"/>
        <w:gridCol w:w="5039"/>
      </w:tblGrid>
      <w:tr w:rsidR="000B0568">
        <w:tc>
          <w:tcPr>
            <w:tcW w:w="4600" w:type="dxa"/>
            <w:shd w:val="clear" w:color="auto" w:fill="auto"/>
            <w:tcMar>
              <w:top w:w="0" w:type="dxa"/>
              <w:left w:w="108" w:type="dxa"/>
              <w:bottom w:w="0" w:type="dxa"/>
              <w:right w:w="108" w:type="dxa"/>
            </w:tcMar>
          </w:tcPr>
          <w:p w:rsidR="000B0568" w:rsidRDefault="00754E41">
            <w:pPr>
              <w:widowControl w:val="0"/>
            </w:pPr>
            <w:r>
              <w:rPr>
                <w:sz w:val="28"/>
              </w:rPr>
              <w:t>от ___________</w:t>
            </w:r>
          </w:p>
          <w:p w:rsidR="000B0568" w:rsidRDefault="000B0568">
            <w:pPr>
              <w:widowControl w:val="0"/>
              <w:rPr>
                <w:i/>
                <w:sz w:val="18"/>
              </w:rPr>
            </w:pPr>
          </w:p>
        </w:tc>
        <w:tc>
          <w:tcPr>
            <w:tcW w:w="5039" w:type="dxa"/>
            <w:shd w:val="clear" w:color="auto" w:fill="auto"/>
            <w:tcMar>
              <w:top w:w="0" w:type="dxa"/>
              <w:left w:w="108" w:type="dxa"/>
              <w:bottom w:w="0" w:type="dxa"/>
              <w:right w:w="108" w:type="dxa"/>
            </w:tcMar>
          </w:tcPr>
          <w:p w:rsidR="000B0568" w:rsidRDefault="00754E41">
            <w:pPr>
              <w:widowControl w:val="0"/>
              <w:jc w:val="right"/>
            </w:pPr>
            <w:r>
              <w:rPr>
                <w:sz w:val="28"/>
              </w:rPr>
              <w:t>№ ________</w:t>
            </w:r>
          </w:p>
        </w:tc>
      </w:tr>
    </w:tbl>
    <w:p w:rsidR="000B0568" w:rsidRDefault="000B0568">
      <w:pPr>
        <w:jc w:val="center"/>
        <w:rPr>
          <w:sz w:val="28"/>
        </w:rPr>
      </w:pPr>
    </w:p>
    <w:p w:rsidR="000B0568" w:rsidRDefault="00754E41">
      <w:pPr>
        <w:pStyle w:val="ConsPlusNonformat"/>
        <w:ind w:firstLine="567"/>
        <w:jc w:val="both"/>
        <w:rPr>
          <w:rFonts w:ascii="Times New Roman" w:hAnsi="Times New Roman"/>
          <w:sz w:val="28"/>
        </w:rPr>
      </w:pPr>
      <w:r>
        <w:rPr>
          <w:rFonts w:ascii="Times New Roman" w:hAnsi="Times New Roman"/>
          <w:sz w:val="28"/>
        </w:rPr>
        <w:t xml:space="preserve">Рассмотрев Ваше заявление </w:t>
      </w:r>
      <w:proofErr w:type="gramStart"/>
      <w:r>
        <w:rPr>
          <w:rFonts w:ascii="Times New Roman" w:hAnsi="Times New Roman"/>
          <w:sz w:val="28"/>
        </w:rPr>
        <w:t>от</w:t>
      </w:r>
      <w:proofErr w:type="gramEnd"/>
      <w:r>
        <w:rPr>
          <w:rFonts w:ascii="Times New Roman" w:hAnsi="Times New Roman"/>
          <w:sz w:val="28"/>
        </w:rPr>
        <w:t xml:space="preserve"> ____________ № ______________ и </w:t>
      </w:r>
      <w:proofErr w:type="gramStart"/>
      <w:r>
        <w:rPr>
          <w:rFonts w:ascii="Times New Roman" w:hAnsi="Times New Roman"/>
          <w:sz w:val="28"/>
        </w:rPr>
        <w:t>прилагаемые</w:t>
      </w:r>
      <w:proofErr w:type="gramEnd"/>
      <w:r>
        <w:rPr>
          <w:rFonts w:ascii="Times New Roman" w:hAnsi="Times New Roman"/>
          <w:sz w:val="28"/>
        </w:rPr>
        <w:t xml:space="preserve"> к нему документы, уполномоченным органом </w:t>
      </w:r>
      <w:bookmarkStart w:id="1" w:name="_Hlk76508828"/>
      <w:r>
        <w:rPr>
          <w:rFonts w:ascii="Times New Roman" w:hAnsi="Times New Roman"/>
          <w:sz w:val="28"/>
          <w:u w:val="single"/>
        </w:rPr>
        <w:t xml:space="preserve">администрацией города Белокуриха Алтайского края                            </w:t>
      </w:r>
      <w:r>
        <w:rPr>
          <w:rFonts w:ascii="Times New Roman" w:hAnsi="Times New Roman"/>
          <w:sz w:val="28"/>
        </w:rPr>
        <w:t>____________</w:t>
      </w:r>
      <w:bookmarkStart w:id="2" w:name="_Hlk76508014"/>
    </w:p>
    <w:p w:rsidR="000B0568" w:rsidRDefault="00754E41">
      <w:pPr>
        <w:pStyle w:val="ConsPlusNonformat"/>
        <w:ind w:firstLine="567"/>
        <w:jc w:val="both"/>
        <w:rPr>
          <w:rFonts w:ascii="Times New Roman" w:hAnsi="Times New Roman"/>
          <w:i/>
          <w:sz w:val="18"/>
        </w:rPr>
      </w:pPr>
      <w:r>
        <w:rPr>
          <w:rFonts w:ascii="Times New Roman" w:hAnsi="Times New Roman"/>
          <w:i/>
          <w:sz w:val="18"/>
        </w:rPr>
        <w:t>наименование уполномоченного органа</w:t>
      </w:r>
      <w:bookmarkEnd w:id="1"/>
      <w:bookmarkEnd w:id="2"/>
    </w:p>
    <w:p w:rsidR="000B0568" w:rsidRDefault="00754E41">
      <w:pPr>
        <w:pStyle w:val="ConsPlusNonformat"/>
        <w:ind w:firstLine="567"/>
        <w:jc w:val="both"/>
        <w:rPr>
          <w:rFonts w:ascii="Times New Roman" w:hAnsi="Times New Roman"/>
        </w:rPr>
      </w:pPr>
      <w:r>
        <w:rPr>
          <w:rFonts w:ascii="Times New Roman" w:hAnsi="Times New Roman"/>
          <w:sz w:val="28"/>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rFonts w:ascii="Times New Roman" w:hAnsi="Times New Roman"/>
        </w:rPr>
        <w:t>.</w:t>
      </w:r>
    </w:p>
    <w:p w:rsidR="000B0568" w:rsidRDefault="00754E41">
      <w:pPr>
        <w:jc w:val="center"/>
      </w:pPr>
      <w:r>
        <w:t>(нужное подчеркнуть)</w:t>
      </w:r>
    </w:p>
    <w:p w:rsidR="000B0568" w:rsidRDefault="000B0568">
      <w:pPr>
        <w:pStyle w:val="ConsPlusNonformat"/>
        <w:jc w:val="both"/>
        <w:rPr>
          <w:rFonts w:ascii="Times New Roman" w:hAnsi="Times New Roman"/>
        </w:rPr>
      </w:pPr>
    </w:p>
    <w:p w:rsidR="000B0568" w:rsidRDefault="00754E41">
      <w:pPr>
        <w:spacing w:line="276" w:lineRule="auto"/>
        <w:ind w:firstLine="709"/>
        <w:jc w:val="both"/>
      </w:pPr>
      <w:r>
        <w:rPr>
          <w:sz w:val="28"/>
        </w:rPr>
        <w:t>Для получения документа Вам необходимо обратиться в уполномоченный орган</w:t>
      </w:r>
      <w:bookmarkStart w:id="3" w:name="_Hlk76509144"/>
      <w:r>
        <w:rPr>
          <w:sz w:val="28"/>
        </w:rPr>
        <w:t>__________________________________________________________________.</w:t>
      </w:r>
    </w:p>
    <w:p w:rsidR="000B0568" w:rsidRDefault="00754E41">
      <w:pPr>
        <w:spacing w:line="276" w:lineRule="auto"/>
        <w:ind w:firstLine="709"/>
        <w:jc w:val="both"/>
      </w:pPr>
      <w:r>
        <w:rPr>
          <w:i/>
          <w:sz w:val="18"/>
        </w:rPr>
        <w:t xml:space="preserve">                                                             наименование уполномоченного органа</w:t>
      </w:r>
      <w:bookmarkEnd w:id="3"/>
    </w:p>
    <w:p w:rsidR="000B0568" w:rsidRDefault="00754E41">
      <w:pPr>
        <w:spacing w:line="276" w:lineRule="auto"/>
        <w:ind w:firstLine="709"/>
        <w:jc w:val="both"/>
      </w:pPr>
      <w:r>
        <w:rPr>
          <w:sz w:val="28"/>
        </w:rPr>
        <w:t>Дополнительная информация: _______________________________________.</w:t>
      </w:r>
    </w:p>
    <w:p w:rsidR="000B0568" w:rsidRDefault="000B0568">
      <w:pPr>
        <w:rPr>
          <w:sz w:val="28"/>
          <w:highlight w:val="yellow"/>
        </w:rPr>
      </w:pPr>
    </w:p>
    <w:tbl>
      <w:tblPr>
        <w:tblW w:w="0" w:type="auto"/>
        <w:tblLayout w:type="fixed"/>
        <w:tblLook w:val="04A0"/>
      </w:tblPr>
      <w:tblGrid>
        <w:gridCol w:w="5099"/>
        <w:gridCol w:w="4528"/>
      </w:tblGrid>
      <w:tr w:rsidR="000B0568">
        <w:tc>
          <w:tcPr>
            <w:tcW w:w="5099" w:type="dxa"/>
            <w:tcBorders>
              <w:right w:val="single" w:sz="4" w:space="0" w:color="000000"/>
            </w:tcBorders>
            <w:shd w:val="clear" w:color="auto" w:fill="auto"/>
            <w:tcMar>
              <w:top w:w="0" w:type="dxa"/>
              <w:left w:w="108" w:type="dxa"/>
              <w:bottom w:w="0" w:type="dxa"/>
              <w:right w:w="108" w:type="dxa"/>
            </w:tcMar>
          </w:tcPr>
          <w:p w:rsidR="000B0568" w:rsidRDefault="00754E41">
            <w:pPr>
              <w:widowControl w:val="0"/>
              <w:spacing w:after="160"/>
            </w:pPr>
            <w:r>
              <w:rPr>
                <w:i/>
                <w:sz w:val="28"/>
              </w:rPr>
              <w:t>______________________________</w:t>
            </w:r>
          </w:p>
          <w:p w:rsidR="000B0568" w:rsidRDefault="00754E41">
            <w:pPr>
              <w:widowControl w:val="0"/>
              <w:spacing w:after="160"/>
            </w:pPr>
            <w:r>
              <w:rPr>
                <w:i/>
                <w:sz w:val="18"/>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jc w:val="center"/>
            </w:pPr>
            <w:r>
              <w:rPr>
                <w:sz w:val="28"/>
              </w:rPr>
              <w:t xml:space="preserve">Сведения </w:t>
            </w:r>
            <w:proofErr w:type="gramStart"/>
            <w:r>
              <w:rPr>
                <w:sz w:val="28"/>
              </w:rPr>
              <w:t>об</w:t>
            </w:r>
            <w:proofErr w:type="gramEnd"/>
          </w:p>
          <w:p w:rsidR="000B0568" w:rsidRDefault="00754E41">
            <w:pPr>
              <w:widowControl w:val="0"/>
              <w:jc w:val="center"/>
            </w:pPr>
            <w:r>
              <w:rPr>
                <w:sz w:val="28"/>
              </w:rPr>
              <w:t>электронной</w:t>
            </w:r>
          </w:p>
          <w:p w:rsidR="000B0568" w:rsidRDefault="00754E41">
            <w:pPr>
              <w:widowControl w:val="0"/>
              <w:jc w:val="center"/>
            </w:pPr>
            <w:r>
              <w:rPr>
                <w:sz w:val="28"/>
              </w:rPr>
              <w:t>подписи</w:t>
            </w:r>
          </w:p>
        </w:tc>
      </w:tr>
    </w:tbl>
    <w:p w:rsidR="000B0568" w:rsidRDefault="000B0568">
      <w:pPr>
        <w:jc w:val="right"/>
      </w:pPr>
    </w:p>
    <w:p w:rsidR="000B0568" w:rsidRDefault="000B0568">
      <w:pPr>
        <w:jc w:val="right"/>
      </w:pPr>
    </w:p>
    <w:p w:rsidR="000B0568" w:rsidRDefault="000B0568">
      <w:pPr>
        <w:jc w:val="right"/>
      </w:pPr>
    </w:p>
    <w:p w:rsidR="000B0568" w:rsidRDefault="000B0568">
      <w:pPr>
        <w:jc w:val="right"/>
      </w:pPr>
    </w:p>
    <w:p w:rsidR="000B0568" w:rsidRDefault="000B0568">
      <w:pPr>
        <w:jc w:val="right"/>
        <w:sectPr w:rsidR="000B0568" w:rsidSect="007745A9">
          <w:headerReference w:type="default" r:id="rId15"/>
          <w:headerReference w:type="first" r:id="rId16"/>
          <w:type w:val="continuous"/>
          <w:pgSz w:w="11906" w:h="16838"/>
          <w:pgMar w:top="1134" w:right="567" w:bottom="1134" w:left="1276" w:header="425" w:footer="0" w:gutter="0"/>
          <w:pgNumType w:start="1"/>
          <w:cols w:space="720"/>
          <w:titlePg/>
          <w:docGrid w:linePitch="360"/>
        </w:sectPr>
      </w:pPr>
    </w:p>
    <w:p w:rsidR="000B0568" w:rsidRPr="000C577E" w:rsidRDefault="00754E41">
      <w:pPr>
        <w:jc w:val="right"/>
        <w:rPr>
          <w:b/>
          <w:sz w:val="28"/>
        </w:rPr>
      </w:pPr>
      <w:r w:rsidRPr="000C577E">
        <w:rPr>
          <w:sz w:val="28"/>
        </w:rPr>
        <w:lastRenderedPageBreak/>
        <w:t xml:space="preserve">Приложение № 2 </w:t>
      </w:r>
    </w:p>
    <w:p w:rsidR="000B0568" w:rsidRDefault="00754E41">
      <w:pPr>
        <w:pStyle w:val="af2"/>
        <w:jc w:val="right"/>
        <w:rPr>
          <w:rFonts w:ascii="Times New Roman" w:hAnsi="Times New Roman"/>
          <w:b w:val="0"/>
          <w:sz w:val="28"/>
        </w:rPr>
      </w:pPr>
      <w:r>
        <w:rPr>
          <w:rFonts w:ascii="Times New Roman" w:hAnsi="Times New Roman"/>
          <w:b w:val="0"/>
          <w:sz w:val="28"/>
        </w:rPr>
        <w:t xml:space="preserve">к административному регламенту </w:t>
      </w:r>
    </w:p>
    <w:p w:rsidR="000B0568" w:rsidRDefault="00754E41">
      <w:pPr>
        <w:pStyle w:val="af2"/>
        <w:jc w:val="right"/>
        <w:rPr>
          <w:rFonts w:ascii="Times New Roman" w:hAnsi="Times New Roman"/>
          <w:b w:val="0"/>
          <w:sz w:val="28"/>
        </w:rPr>
      </w:pPr>
      <w:r>
        <w:rPr>
          <w:rFonts w:ascii="Times New Roman" w:hAnsi="Times New Roman"/>
          <w:b w:val="0"/>
          <w:sz w:val="28"/>
        </w:rPr>
        <w:t xml:space="preserve">по предоставлению </w:t>
      </w:r>
    </w:p>
    <w:p w:rsidR="000B0568" w:rsidRDefault="00754E41">
      <w:pPr>
        <w:tabs>
          <w:tab w:val="left" w:pos="7920"/>
        </w:tabs>
        <w:ind w:left="3969" w:firstLine="709"/>
        <w:jc w:val="right"/>
      </w:pPr>
      <w:r>
        <w:rPr>
          <w:sz w:val="28"/>
        </w:rPr>
        <w:t>муниципальной услуги</w:t>
      </w:r>
    </w:p>
    <w:p w:rsidR="000B0568" w:rsidRDefault="000B0568">
      <w:pPr>
        <w:jc w:val="both"/>
        <w:rPr>
          <w:b/>
          <w:sz w:val="28"/>
          <w:highlight w:val="yellow"/>
        </w:rPr>
      </w:pPr>
    </w:p>
    <w:p w:rsidR="000B0568" w:rsidRDefault="000B0568">
      <w:pPr>
        <w:widowControl w:val="0"/>
        <w:tabs>
          <w:tab w:val="left" w:pos="0"/>
        </w:tabs>
        <w:ind w:right="-1"/>
        <w:contextualSpacing/>
        <w:jc w:val="center"/>
        <w:rPr>
          <w:b/>
          <w:sz w:val="28"/>
          <w:highlight w:val="yellow"/>
        </w:rPr>
      </w:pPr>
    </w:p>
    <w:p w:rsidR="000B0568" w:rsidRDefault="00754E41">
      <w:pPr>
        <w:widowControl w:val="0"/>
        <w:tabs>
          <w:tab w:val="left" w:pos="0"/>
        </w:tabs>
        <w:ind w:right="-1"/>
        <w:contextualSpacing/>
        <w:jc w:val="center"/>
      </w:pPr>
      <w:r>
        <w:rPr>
          <w:sz w:val="28"/>
        </w:rPr>
        <w:t>Форма решения об отказе в предоставлении муниципальной услуги</w:t>
      </w:r>
    </w:p>
    <w:p w:rsidR="000B0568" w:rsidRDefault="000B0568">
      <w:pPr>
        <w:rPr>
          <w:b/>
          <w:sz w:val="28"/>
        </w:rPr>
      </w:pPr>
    </w:p>
    <w:p w:rsidR="000B0568" w:rsidRDefault="00754E41">
      <w:pPr>
        <w:jc w:val="center"/>
        <w:rPr>
          <w:sz w:val="28"/>
          <w:u w:val="single"/>
        </w:rPr>
      </w:pPr>
      <w:r>
        <w:rPr>
          <w:sz w:val="28"/>
          <w:u w:val="single"/>
        </w:rPr>
        <w:t>Администрация города Белокуриха Алтайского края</w:t>
      </w:r>
      <w:bookmarkStart w:id="4" w:name="_Hlk76508664"/>
      <w:bookmarkEnd w:id="4"/>
    </w:p>
    <w:p w:rsidR="000B0568" w:rsidRDefault="00754E41">
      <w:pPr>
        <w:jc w:val="center"/>
      </w:pPr>
      <w:r>
        <w:rPr>
          <w:i/>
          <w:sz w:val="18"/>
        </w:rPr>
        <w:t>Наименование уполномоченного органа исполнительной власти субъекта Российской Федерации</w:t>
      </w:r>
    </w:p>
    <w:p w:rsidR="000B0568" w:rsidRDefault="00754E41">
      <w:pPr>
        <w:jc w:val="center"/>
      </w:pPr>
      <w:r>
        <w:rPr>
          <w:i/>
          <w:sz w:val="18"/>
        </w:rPr>
        <w:t>или органа местного самоуправления</w:t>
      </w:r>
    </w:p>
    <w:p w:rsidR="000B0568" w:rsidRDefault="000B0568">
      <w:pPr>
        <w:jc w:val="center"/>
        <w:rPr>
          <w:sz w:val="20"/>
        </w:rPr>
      </w:pPr>
    </w:p>
    <w:tbl>
      <w:tblPr>
        <w:tblW w:w="0" w:type="auto"/>
        <w:tblLayout w:type="fixed"/>
        <w:tblLook w:val="04A0"/>
      </w:tblPr>
      <w:tblGrid>
        <w:gridCol w:w="4816"/>
        <w:gridCol w:w="4812"/>
      </w:tblGrid>
      <w:tr w:rsidR="000B0568">
        <w:tc>
          <w:tcPr>
            <w:tcW w:w="4816" w:type="dxa"/>
            <w:shd w:val="clear" w:color="auto" w:fill="auto"/>
            <w:tcMar>
              <w:top w:w="0" w:type="dxa"/>
              <w:left w:w="108" w:type="dxa"/>
              <w:bottom w:w="0" w:type="dxa"/>
              <w:right w:w="108" w:type="dxa"/>
            </w:tcMar>
          </w:tcPr>
          <w:p w:rsidR="000B0568" w:rsidRDefault="000B0568">
            <w:pPr>
              <w:widowControl w:val="0"/>
              <w:rPr>
                <w:rFonts w:ascii="Calibri" w:hAnsi="Calibri"/>
                <w:sz w:val="28"/>
              </w:rPr>
            </w:pPr>
          </w:p>
        </w:tc>
        <w:tc>
          <w:tcPr>
            <w:tcW w:w="4812" w:type="dxa"/>
            <w:shd w:val="clear" w:color="auto" w:fill="auto"/>
            <w:tcMar>
              <w:top w:w="0" w:type="dxa"/>
              <w:left w:w="108" w:type="dxa"/>
              <w:bottom w:w="0" w:type="dxa"/>
              <w:right w:w="108" w:type="dxa"/>
            </w:tcMar>
          </w:tcPr>
          <w:p w:rsidR="000B0568" w:rsidRDefault="00754E41">
            <w:pPr>
              <w:widowControl w:val="0"/>
              <w:ind w:left="1031" w:firstLine="820"/>
            </w:pPr>
            <w:r>
              <w:rPr>
                <w:sz w:val="28"/>
              </w:rPr>
              <w:t>Кому: ____________</w:t>
            </w:r>
          </w:p>
        </w:tc>
      </w:tr>
    </w:tbl>
    <w:p w:rsidR="000B0568" w:rsidRDefault="000B0568">
      <w:pPr>
        <w:rPr>
          <w:sz w:val="28"/>
        </w:rPr>
      </w:pPr>
    </w:p>
    <w:p w:rsidR="000B0568" w:rsidRDefault="00754E41">
      <w:pPr>
        <w:jc w:val="center"/>
      </w:pPr>
      <w:r>
        <w:rPr>
          <w:sz w:val="28"/>
        </w:rPr>
        <w:t>РЕШЕНИЕ</w:t>
      </w:r>
    </w:p>
    <w:p w:rsidR="000B0568" w:rsidRDefault="00754E41">
      <w:pPr>
        <w:jc w:val="center"/>
      </w:pPr>
      <w:r>
        <w:rPr>
          <w:sz w:val="28"/>
        </w:rPr>
        <w:t>об отказе в предоставлении муниципальной услуги</w:t>
      </w:r>
    </w:p>
    <w:p w:rsidR="000B0568" w:rsidRDefault="00754E41">
      <w:pPr>
        <w:jc w:val="center"/>
      </w:pPr>
      <w:r>
        <w:rPr>
          <w:sz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B0568" w:rsidRDefault="000B0568">
      <w:pPr>
        <w:jc w:val="center"/>
      </w:pPr>
    </w:p>
    <w:tbl>
      <w:tblPr>
        <w:tblW w:w="0" w:type="auto"/>
        <w:tblLayout w:type="fixed"/>
        <w:tblLook w:val="04A0"/>
      </w:tblPr>
      <w:tblGrid>
        <w:gridCol w:w="4602"/>
        <w:gridCol w:w="5089"/>
      </w:tblGrid>
      <w:tr w:rsidR="000B0568">
        <w:tc>
          <w:tcPr>
            <w:tcW w:w="4602" w:type="dxa"/>
            <w:shd w:val="clear" w:color="auto" w:fill="auto"/>
            <w:tcMar>
              <w:top w:w="0" w:type="dxa"/>
              <w:left w:w="108" w:type="dxa"/>
              <w:bottom w:w="0" w:type="dxa"/>
              <w:right w:w="108" w:type="dxa"/>
            </w:tcMar>
          </w:tcPr>
          <w:p w:rsidR="000B0568" w:rsidRDefault="00754E41">
            <w:pPr>
              <w:widowControl w:val="0"/>
            </w:pPr>
            <w:r>
              <w:rPr>
                <w:sz w:val="28"/>
              </w:rPr>
              <w:t>от ____________</w:t>
            </w:r>
          </w:p>
        </w:tc>
        <w:tc>
          <w:tcPr>
            <w:tcW w:w="5089" w:type="dxa"/>
            <w:shd w:val="clear" w:color="auto" w:fill="auto"/>
            <w:tcMar>
              <w:top w:w="0" w:type="dxa"/>
              <w:left w:w="108" w:type="dxa"/>
              <w:bottom w:w="0" w:type="dxa"/>
              <w:right w:w="108" w:type="dxa"/>
            </w:tcMar>
          </w:tcPr>
          <w:p w:rsidR="000B0568" w:rsidRDefault="00754E41">
            <w:pPr>
              <w:widowControl w:val="0"/>
              <w:jc w:val="right"/>
            </w:pPr>
            <w:r>
              <w:rPr>
                <w:sz w:val="28"/>
              </w:rPr>
              <w:t>№ _____________</w:t>
            </w:r>
          </w:p>
        </w:tc>
      </w:tr>
    </w:tbl>
    <w:p w:rsidR="000B0568" w:rsidRDefault="000B0568">
      <w:pPr>
        <w:rPr>
          <w:sz w:val="28"/>
        </w:rPr>
      </w:pPr>
    </w:p>
    <w:p w:rsidR="000B0568" w:rsidRDefault="00754E41">
      <w:pPr>
        <w:ind w:firstLine="709"/>
        <w:jc w:val="both"/>
      </w:pPr>
      <w:r>
        <w:rPr>
          <w:sz w:val="28"/>
        </w:rPr>
        <w:t xml:space="preserve">Рассмотрев Ваше заявление </w:t>
      </w:r>
      <w:proofErr w:type="gramStart"/>
      <w:r>
        <w:rPr>
          <w:sz w:val="28"/>
        </w:rPr>
        <w:t>от</w:t>
      </w:r>
      <w:proofErr w:type="gramEnd"/>
      <w:r>
        <w:rPr>
          <w:sz w:val="28"/>
        </w:rPr>
        <w:t xml:space="preserve"> __________ № _______ и прилагаемые к нему документы, уполномоченным органом </w:t>
      </w:r>
    </w:p>
    <w:p w:rsidR="000B0568" w:rsidRDefault="00754E41">
      <w:pPr>
        <w:jc w:val="both"/>
      </w:pPr>
      <w:proofErr w:type="spellStart"/>
      <w:r>
        <w:rPr>
          <w:sz w:val="28"/>
        </w:rPr>
        <w:t>_____________</w:t>
      </w:r>
      <w:r>
        <w:rPr>
          <w:sz w:val="28"/>
          <w:u w:val="single"/>
        </w:rPr>
        <w:t>Администрация</w:t>
      </w:r>
      <w:proofErr w:type="spellEnd"/>
      <w:r>
        <w:rPr>
          <w:sz w:val="28"/>
          <w:u w:val="single"/>
        </w:rPr>
        <w:t xml:space="preserve"> города Белокуриха Алтайского края                     </w:t>
      </w:r>
      <w:r>
        <w:rPr>
          <w:sz w:val="28"/>
        </w:rPr>
        <w:t>__</w:t>
      </w:r>
    </w:p>
    <w:p w:rsidR="000B0568" w:rsidRDefault="00754E41">
      <w:pPr>
        <w:ind w:firstLine="709"/>
        <w:jc w:val="both"/>
      </w:pPr>
      <w:r>
        <w:rPr>
          <w:i/>
          <w:sz w:val="18"/>
        </w:rPr>
        <w:t xml:space="preserve">                                                             наименование уполномоченного органа</w:t>
      </w:r>
    </w:p>
    <w:p w:rsidR="000B0568" w:rsidRDefault="00754E41">
      <w:pPr>
        <w:jc w:val="center"/>
      </w:pPr>
      <w:r>
        <w:rPr>
          <w:sz w:val="28"/>
        </w:rPr>
        <w:t xml:space="preserve">принято решение об отказе в предоставлении муниципальной услуги по следующим основаниям: </w:t>
      </w:r>
    </w:p>
    <w:p w:rsidR="000B0568" w:rsidRDefault="000B0568">
      <w:pPr>
        <w:jc w:val="both"/>
        <w:rPr>
          <w:i/>
          <w:sz w:val="28"/>
          <w:highlight w:val="yellow"/>
        </w:rPr>
      </w:pPr>
    </w:p>
    <w:tbl>
      <w:tblPr>
        <w:tblW w:w="10127" w:type="dxa"/>
        <w:tblLayout w:type="fixed"/>
        <w:tblCellMar>
          <w:top w:w="102" w:type="dxa"/>
          <w:left w:w="62" w:type="dxa"/>
          <w:bottom w:w="102" w:type="dxa"/>
          <w:right w:w="62" w:type="dxa"/>
        </w:tblCellMar>
        <w:tblLook w:val="04A0"/>
      </w:tblPr>
      <w:tblGrid>
        <w:gridCol w:w="1838"/>
        <w:gridCol w:w="4394"/>
        <w:gridCol w:w="3895"/>
      </w:tblGrid>
      <w:tr w:rsidR="000B0568">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754E41">
            <w:pPr>
              <w:jc w:val="center"/>
              <w:rPr>
                <w:sz w:val="20"/>
              </w:rPr>
            </w:pPr>
            <w:r>
              <w:rPr>
                <w:sz w:val="20"/>
              </w:rPr>
              <w:t>№</w:t>
            </w:r>
          </w:p>
          <w:p w:rsidR="000B0568" w:rsidRDefault="00754E41">
            <w:pPr>
              <w:jc w:val="center"/>
              <w:rPr>
                <w:sz w:val="20"/>
              </w:rPr>
            </w:pPr>
            <w:r>
              <w:rPr>
                <w:sz w:val="20"/>
              </w:rPr>
              <w:t>пункта 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754E41">
            <w:pPr>
              <w:jc w:val="center"/>
              <w:rPr>
                <w:sz w:val="20"/>
              </w:rPr>
            </w:pPr>
            <w:r>
              <w:rPr>
                <w:sz w:val="20"/>
              </w:rPr>
              <w:t>Наименование основания для отказа в соответствии с единым стандартом</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754E41">
            <w:pPr>
              <w:jc w:val="center"/>
              <w:rPr>
                <w:sz w:val="20"/>
              </w:rPr>
            </w:pPr>
            <w:r>
              <w:rPr>
                <w:sz w:val="20"/>
              </w:rPr>
              <w:t>Разъяснение причин отказа в предоставлении услуги</w:t>
            </w:r>
          </w:p>
        </w:tc>
      </w:tr>
      <w:tr w:rsidR="000B0568">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rPr>
                <w:sz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rPr>
                <w:sz w:val="20"/>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rPr>
                <w:sz w:val="20"/>
              </w:rPr>
            </w:pPr>
          </w:p>
        </w:tc>
      </w:tr>
      <w:tr w:rsidR="000B0568">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rPr>
                <w:sz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rPr>
                <w:sz w:val="20"/>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rPr>
                <w:sz w:val="20"/>
              </w:rPr>
            </w:pPr>
          </w:p>
        </w:tc>
      </w:tr>
      <w:tr w:rsidR="000B0568">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rPr>
                <w:sz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rPr>
                <w:sz w:val="20"/>
              </w:rPr>
            </w:pPr>
          </w:p>
        </w:tc>
        <w:tc>
          <w:tcPr>
            <w:tcW w:w="38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2" w:type="dxa"/>
              <w:left w:w="62" w:type="dxa"/>
              <w:bottom w:w="102" w:type="dxa"/>
              <w:right w:w="62" w:type="dxa"/>
            </w:tcMar>
          </w:tcPr>
          <w:p w:rsidR="000B0568" w:rsidRDefault="000B0568">
            <w:pPr>
              <w:rPr>
                <w:sz w:val="20"/>
              </w:rPr>
            </w:pPr>
          </w:p>
        </w:tc>
      </w:tr>
    </w:tbl>
    <w:p w:rsidR="000B0568" w:rsidRDefault="00754E41">
      <w:pPr>
        <w:ind w:firstLine="709"/>
        <w:jc w:val="both"/>
      </w:pPr>
      <w:r>
        <w:rPr>
          <w:sz w:val="28"/>
        </w:rPr>
        <w:t>Дополнительная информация: _______________________________________.</w:t>
      </w:r>
    </w:p>
    <w:p w:rsidR="000B0568" w:rsidRDefault="000B0568">
      <w:pPr>
        <w:rPr>
          <w:sz w:val="28"/>
          <w:u w:val="single"/>
        </w:rPr>
      </w:pPr>
    </w:p>
    <w:p w:rsidR="000B0568" w:rsidRDefault="00754E41">
      <w:pPr>
        <w:ind w:firstLine="709"/>
        <w:jc w:val="both"/>
        <w:rPr>
          <w:szCs w:val="24"/>
        </w:rPr>
      </w:pPr>
      <w:r>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B0568" w:rsidRDefault="00754E41">
      <w:pPr>
        <w:ind w:firstLine="709"/>
        <w:jc w:val="both"/>
        <w:rPr>
          <w:szCs w:val="24"/>
        </w:rPr>
      </w:pPr>
      <w:r>
        <w:rPr>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10065" w:type="dxa"/>
        <w:tblLayout w:type="fixed"/>
        <w:tblLook w:val="04A0"/>
      </w:tblPr>
      <w:tblGrid>
        <w:gridCol w:w="5099"/>
        <w:gridCol w:w="4966"/>
      </w:tblGrid>
      <w:tr w:rsidR="000B0568">
        <w:tc>
          <w:tcPr>
            <w:tcW w:w="5099" w:type="dxa"/>
            <w:tcBorders>
              <w:right w:val="single" w:sz="4" w:space="0" w:color="000000"/>
            </w:tcBorders>
            <w:shd w:val="clear" w:color="auto" w:fill="auto"/>
            <w:tcMar>
              <w:top w:w="0" w:type="dxa"/>
              <w:left w:w="108" w:type="dxa"/>
              <w:bottom w:w="0" w:type="dxa"/>
              <w:right w:w="108" w:type="dxa"/>
            </w:tcMar>
          </w:tcPr>
          <w:p w:rsidR="000B0568" w:rsidRDefault="00754E41">
            <w:pPr>
              <w:widowControl w:val="0"/>
              <w:spacing w:after="160"/>
            </w:pPr>
            <w:r>
              <w:rPr>
                <w:rFonts w:ascii="Calibri" w:hAnsi="Calibri"/>
                <w:i/>
                <w:sz w:val="22"/>
              </w:rPr>
              <w:t>__________________________________________</w:t>
            </w:r>
          </w:p>
          <w:p w:rsidR="000B0568" w:rsidRDefault="00754E41">
            <w:pPr>
              <w:widowControl w:val="0"/>
              <w:spacing w:after="160" w:line="252" w:lineRule="auto"/>
              <w:jc w:val="center"/>
            </w:pPr>
            <w:r>
              <w:rPr>
                <w:rFonts w:ascii="Calibri" w:hAnsi="Calibri"/>
                <w:i/>
                <w:sz w:val="18"/>
              </w:rPr>
              <w:t>Должность и ФИО сотрудника, принявшего решение</w:t>
            </w:r>
          </w:p>
        </w:tc>
        <w:tc>
          <w:tcPr>
            <w:tcW w:w="4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jc w:val="center"/>
            </w:pPr>
            <w:r>
              <w:rPr>
                <w:sz w:val="22"/>
              </w:rPr>
              <w:t xml:space="preserve">Сведения </w:t>
            </w:r>
            <w:proofErr w:type="gramStart"/>
            <w:r>
              <w:rPr>
                <w:sz w:val="22"/>
              </w:rPr>
              <w:t>об</w:t>
            </w:r>
            <w:proofErr w:type="gramEnd"/>
          </w:p>
          <w:p w:rsidR="000B0568" w:rsidRDefault="00754E41">
            <w:pPr>
              <w:widowControl w:val="0"/>
              <w:jc w:val="center"/>
            </w:pPr>
            <w:r>
              <w:rPr>
                <w:sz w:val="22"/>
              </w:rPr>
              <w:t>электронной подписи</w:t>
            </w:r>
          </w:p>
        </w:tc>
      </w:tr>
    </w:tbl>
    <w:p w:rsidR="000B0568" w:rsidRDefault="00754E41">
      <w:pPr>
        <w:pStyle w:val="af2"/>
        <w:pageBreakBefore/>
        <w:jc w:val="right"/>
        <w:rPr>
          <w:rFonts w:ascii="Times New Roman" w:hAnsi="Times New Roman"/>
          <w:sz w:val="28"/>
          <w:szCs w:val="28"/>
        </w:rPr>
      </w:pPr>
      <w:r>
        <w:rPr>
          <w:rFonts w:ascii="Times New Roman" w:hAnsi="Times New Roman"/>
          <w:b w:val="0"/>
          <w:sz w:val="28"/>
        </w:rPr>
        <w:lastRenderedPageBreak/>
        <w:t>Приложение № 3</w:t>
      </w:r>
    </w:p>
    <w:p w:rsidR="000B0568" w:rsidRDefault="00754E41">
      <w:pPr>
        <w:widowControl w:val="0"/>
        <w:tabs>
          <w:tab w:val="left" w:pos="567"/>
        </w:tabs>
        <w:ind w:firstLine="567"/>
        <w:jc w:val="right"/>
      </w:pPr>
      <w:r>
        <w:rPr>
          <w:sz w:val="28"/>
        </w:rPr>
        <w:t>к административному регламенту</w:t>
      </w:r>
    </w:p>
    <w:p w:rsidR="000B0568" w:rsidRDefault="00754E41">
      <w:pPr>
        <w:widowControl w:val="0"/>
        <w:tabs>
          <w:tab w:val="left" w:pos="0"/>
        </w:tabs>
        <w:ind w:right="-1" w:firstLine="567"/>
        <w:contextualSpacing/>
        <w:jc w:val="right"/>
        <w:rPr>
          <w:sz w:val="28"/>
        </w:rPr>
      </w:pPr>
      <w:r>
        <w:rPr>
          <w:sz w:val="28"/>
        </w:rPr>
        <w:t xml:space="preserve">по предоставлению </w:t>
      </w:r>
    </w:p>
    <w:p w:rsidR="000B0568" w:rsidRDefault="00754E41">
      <w:pPr>
        <w:widowControl w:val="0"/>
        <w:tabs>
          <w:tab w:val="left" w:pos="0"/>
        </w:tabs>
        <w:ind w:right="-1" w:firstLine="567"/>
        <w:contextualSpacing/>
        <w:jc w:val="right"/>
      </w:pPr>
      <w:r>
        <w:rPr>
          <w:sz w:val="28"/>
        </w:rPr>
        <w:t>муниципальной услуги</w:t>
      </w:r>
    </w:p>
    <w:p w:rsidR="000B0568" w:rsidRDefault="000B0568">
      <w:pPr>
        <w:widowControl w:val="0"/>
        <w:tabs>
          <w:tab w:val="left" w:pos="0"/>
        </w:tabs>
        <w:ind w:right="-1"/>
        <w:contextualSpacing/>
        <w:rPr>
          <w:sz w:val="28"/>
        </w:rPr>
      </w:pPr>
    </w:p>
    <w:p w:rsidR="000B0568" w:rsidRDefault="00754E41">
      <w:pPr>
        <w:pStyle w:val="af2"/>
        <w:jc w:val="center"/>
        <w:rPr>
          <w:rFonts w:ascii="Times New Roman" w:hAnsi="Times New Roman"/>
          <w:b w:val="0"/>
          <w:sz w:val="28"/>
          <w:szCs w:val="28"/>
        </w:rPr>
      </w:pPr>
      <w:r>
        <w:rPr>
          <w:rFonts w:ascii="Times New Roman" w:hAnsi="Times New Roman"/>
          <w:b w:val="0"/>
          <w:sz w:val="28"/>
        </w:rPr>
        <w:t xml:space="preserve">Форма заявления о предоставлении муниципальной услуги </w:t>
      </w:r>
    </w:p>
    <w:p w:rsidR="000B0568" w:rsidRDefault="00754E41">
      <w:pPr>
        <w:jc w:val="right"/>
        <w:rPr>
          <w:sz w:val="28"/>
          <w:szCs w:val="28"/>
        </w:rPr>
      </w:pPr>
      <w:r>
        <w:rPr>
          <w:sz w:val="28"/>
          <w:szCs w:val="28"/>
        </w:rPr>
        <w:t xml:space="preserve">Дата </w:t>
      </w:r>
      <w:proofErr w:type="spellStart"/>
      <w:r>
        <w:rPr>
          <w:sz w:val="28"/>
          <w:szCs w:val="28"/>
        </w:rPr>
        <w:t>подачи__________№</w:t>
      </w:r>
      <w:proofErr w:type="spellEnd"/>
      <w:r>
        <w:rPr>
          <w:sz w:val="28"/>
          <w:szCs w:val="28"/>
        </w:rPr>
        <w:t>_______</w:t>
      </w:r>
    </w:p>
    <w:p w:rsidR="000B0568" w:rsidRDefault="000B0568">
      <w:pPr>
        <w:jc w:val="center"/>
        <w:rPr>
          <w:sz w:val="28"/>
          <w:u w:val="single"/>
        </w:rPr>
      </w:pPr>
    </w:p>
    <w:p w:rsidR="000B0568" w:rsidRDefault="00754E41">
      <w:pPr>
        <w:jc w:val="center"/>
        <w:rPr>
          <w:sz w:val="28"/>
          <w:szCs w:val="28"/>
        </w:rPr>
      </w:pPr>
      <w:r>
        <w:rPr>
          <w:sz w:val="28"/>
          <w:u w:val="single"/>
        </w:rPr>
        <w:t>Администрация города Белокуриха Алтайского края</w:t>
      </w:r>
    </w:p>
    <w:p w:rsidR="000B0568" w:rsidRDefault="00754E41">
      <w:pPr>
        <w:jc w:val="center"/>
        <w:rPr>
          <w:sz w:val="20"/>
        </w:rPr>
      </w:pPr>
      <w:r>
        <w:rPr>
          <w:sz w:val="20"/>
        </w:rPr>
        <w:t>(Наименование органа, уполномоченного на предоставление услуги)</w:t>
      </w:r>
    </w:p>
    <w:p w:rsidR="000B0568" w:rsidRDefault="000B0568">
      <w:pPr>
        <w:jc w:val="center"/>
        <w:rPr>
          <w:sz w:val="20"/>
        </w:rPr>
      </w:pPr>
    </w:p>
    <w:tbl>
      <w:tblPr>
        <w:tblStyle w:val="af9"/>
        <w:tblW w:w="0" w:type="auto"/>
        <w:tblLook w:val="04A0"/>
      </w:tblPr>
      <w:tblGrid>
        <w:gridCol w:w="5026"/>
        <w:gridCol w:w="5027"/>
      </w:tblGrid>
      <w:tr w:rsidR="000B0568">
        <w:tc>
          <w:tcPr>
            <w:tcW w:w="10053" w:type="dxa"/>
            <w:gridSpan w:val="2"/>
          </w:tcPr>
          <w:p w:rsidR="000B0568" w:rsidRDefault="00754E41">
            <w:pPr>
              <w:jc w:val="center"/>
              <w:rPr>
                <w:sz w:val="28"/>
                <w:szCs w:val="28"/>
              </w:rPr>
            </w:pPr>
            <w:r>
              <w:rPr>
                <w:sz w:val="28"/>
                <w:szCs w:val="28"/>
              </w:rPr>
              <w:t>Сведения о представителе</w:t>
            </w:r>
          </w:p>
        </w:tc>
      </w:tr>
      <w:tr w:rsidR="000B0568">
        <w:tc>
          <w:tcPr>
            <w:tcW w:w="5026" w:type="dxa"/>
          </w:tcPr>
          <w:p w:rsidR="000B0568" w:rsidRDefault="00754E41">
            <w:pPr>
              <w:rPr>
                <w:sz w:val="28"/>
                <w:szCs w:val="28"/>
              </w:rPr>
            </w:pPr>
            <w:r>
              <w:rPr>
                <w:sz w:val="28"/>
                <w:szCs w:val="28"/>
              </w:rPr>
              <w:t>Категория представителя</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Полное наименование</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Фамилия</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Имя</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Отчество</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Адрес электронной почты</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Номер телефона</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Дата рождения</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Пол</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СНИЛС</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Адрес регистрации</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Адрес проживания</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Гражданство</w:t>
            </w:r>
          </w:p>
        </w:tc>
        <w:tc>
          <w:tcPr>
            <w:tcW w:w="5027" w:type="dxa"/>
          </w:tcPr>
          <w:p w:rsidR="000B0568" w:rsidRDefault="000B0568">
            <w:pPr>
              <w:jc w:val="center"/>
              <w:rPr>
                <w:sz w:val="28"/>
                <w:szCs w:val="28"/>
              </w:rPr>
            </w:pPr>
          </w:p>
        </w:tc>
      </w:tr>
      <w:tr w:rsidR="000B0568">
        <w:tc>
          <w:tcPr>
            <w:tcW w:w="10053" w:type="dxa"/>
            <w:gridSpan w:val="2"/>
          </w:tcPr>
          <w:p w:rsidR="000B0568" w:rsidRDefault="00754E41">
            <w:pPr>
              <w:jc w:val="center"/>
              <w:rPr>
                <w:sz w:val="28"/>
                <w:szCs w:val="28"/>
              </w:rPr>
            </w:pPr>
            <w:r>
              <w:rPr>
                <w:sz w:val="28"/>
                <w:szCs w:val="28"/>
              </w:rPr>
              <w:t>Сведения о заявителе</w:t>
            </w:r>
          </w:p>
        </w:tc>
      </w:tr>
      <w:tr w:rsidR="000B0568">
        <w:tc>
          <w:tcPr>
            <w:tcW w:w="5026" w:type="dxa"/>
          </w:tcPr>
          <w:p w:rsidR="000B0568" w:rsidRDefault="00754E41">
            <w:pPr>
              <w:rPr>
                <w:sz w:val="28"/>
                <w:szCs w:val="28"/>
              </w:rPr>
            </w:pPr>
            <w:r>
              <w:rPr>
                <w:sz w:val="28"/>
                <w:szCs w:val="28"/>
              </w:rPr>
              <w:t>Категория заявителя</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Полное наименование</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ОГРНИП</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ОГРН</w:t>
            </w:r>
          </w:p>
        </w:tc>
        <w:tc>
          <w:tcPr>
            <w:tcW w:w="5027" w:type="dxa"/>
          </w:tcPr>
          <w:p w:rsidR="000B0568" w:rsidRDefault="000B0568">
            <w:pPr>
              <w:jc w:val="center"/>
              <w:rPr>
                <w:sz w:val="28"/>
                <w:szCs w:val="28"/>
              </w:rPr>
            </w:pPr>
          </w:p>
        </w:tc>
      </w:tr>
      <w:tr w:rsidR="000B0568">
        <w:tc>
          <w:tcPr>
            <w:tcW w:w="5026" w:type="dxa"/>
          </w:tcPr>
          <w:p w:rsidR="000B0568" w:rsidRDefault="00754E41">
            <w:pPr>
              <w:rPr>
                <w:sz w:val="28"/>
                <w:szCs w:val="28"/>
              </w:rPr>
            </w:pPr>
            <w:r>
              <w:rPr>
                <w:sz w:val="28"/>
                <w:szCs w:val="28"/>
              </w:rPr>
              <w:t>ИНН</w:t>
            </w:r>
          </w:p>
        </w:tc>
        <w:tc>
          <w:tcPr>
            <w:tcW w:w="5027" w:type="dxa"/>
          </w:tcPr>
          <w:p w:rsidR="000B0568" w:rsidRDefault="000B0568">
            <w:pPr>
              <w:jc w:val="center"/>
              <w:rPr>
                <w:sz w:val="28"/>
                <w:szCs w:val="28"/>
              </w:rPr>
            </w:pPr>
          </w:p>
        </w:tc>
      </w:tr>
    </w:tbl>
    <w:p w:rsidR="000B0568" w:rsidRDefault="000B0568">
      <w:pPr>
        <w:jc w:val="center"/>
        <w:rPr>
          <w:sz w:val="28"/>
          <w:szCs w:val="28"/>
        </w:rPr>
      </w:pPr>
    </w:p>
    <w:tbl>
      <w:tblPr>
        <w:tblStyle w:val="af9"/>
        <w:tblW w:w="0" w:type="auto"/>
        <w:tblLook w:val="04A0"/>
      </w:tblPr>
      <w:tblGrid>
        <w:gridCol w:w="5026"/>
        <w:gridCol w:w="5027"/>
      </w:tblGrid>
      <w:tr w:rsidR="000B0568">
        <w:tc>
          <w:tcPr>
            <w:tcW w:w="5026" w:type="dxa"/>
          </w:tcPr>
          <w:p w:rsidR="000B0568" w:rsidRDefault="000B0568">
            <w:pPr>
              <w:jc w:val="center"/>
              <w:rPr>
                <w:sz w:val="28"/>
                <w:szCs w:val="28"/>
              </w:rPr>
            </w:pPr>
          </w:p>
        </w:tc>
        <w:tc>
          <w:tcPr>
            <w:tcW w:w="5027" w:type="dxa"/>
          </w:tcPr>
          <w:p w:rsidR="000B0568" w:rsidRDefault="000B0568">
            <w:pPr>
              <w:jc w:val="center"/>
              <w:rPr>
                <w:sz w:val="28"/>
                <w:szCs w:val="28"/>
              </w:rPr>
            </w:pPr>
          </w:p>
        </w:tc>
      </w:tr>
      <w:tr w:rsidR="000B0568">
        <w:tc>
          <w:tcPr>
            <w:tcW w:w="10053" w:type="dxa"/>
            <w:gridSpan w:val="2"/>
          </w:tcPr>
          <w:p w:rsidR="000B0568" w:rsidRDefault="00754E41">
            <w:pPr>
              <w:jc w:val="center"/>
              <w:rPr>
                <w:sz w:val="28"/>
                <w:szCs w:val="28"/>
              </w:rPr>
            </w:pPr>
            <w:r>
              <w:rPr>
                <w:sz w:val="28"/>
                <w:szCs w:val="28"/>
              </w:rPr>
              <w:t>Параметры определения варианта предоставления</w:t>
            </w:r>
          </w:p>
        </w:tc>
      </w:tr>
      <w:tr w:rsidR="000B0568">
        <w:tc>
          <w:tcPr>
            <w:tcW w:w="5026" w:type="dxa"/>
          </w:tcPr>
          <w:p w:rsidR="000B0568" w:rsidRDefault="000B0568">
            <w:pPr>
              <w:jc w:val="center"/>
              <w:rPr>
                <w:sz w:val="28"/>
                <w:szCs w:val="28"/>
              </w:rPr>
            </w:pPr>
          </w:p>
        </w:tc>
        <w:tc>
          <w:tcPr>
            <w:tcW w:w="5027" w:type="dxa"/>
          </w:tcPr>
          <w:p w:rsidR="000B0568" w:rsidRDefault="000B0568">
            <w:pPr>
              <w:jc w:val="center"/>
              <w:rPr>
                <w:sz w:val="28"/>
                <w:szCs w:val="28"/>
              </w:rPr>
            </w:pPr>
          </w:p>
        </w:tc>
      </w:tr>
      <w:tr w:rsidR="000B0568">
        <w:tc>
          <w:tcPr>
            <w:tcW w:w="10053" w:type="dxa"/>
            <w:gridSpan w:val="2"/>
          </w:tcPr>
          <w:p w:rsidR="000B0568" w:rsidRDefault="00754E41">
            <w:pPr>
              <w:jc w:val="center"/>
              <w:rPr>
                <w:sz w:val="28"/>
                <w:szCs w:val="28"/>
              </w:rPr>
            </w:pPr>
            <w:r>
              <w:rPr>
                <w:sz w:val="28"/>
                <w:szCs w:val="28"/>
              </w:rPr>
              <w:t>Перечень документов</w:t>
            </w:r>
          </w:p>
        </w:tc>
      </w:tr>
      <w:tr w:rsidR="000B0568">
        <w:tc>
          <w:tcPr>
            <w:tcW w:w="5026" w:type="dxa"/>
          </w:tcPr>
          <w:p w:rsidR="000B0568" w:rsidRDefault="000B0568">
            <w:pPr>
              <w:jc w:val="center"/>
              <w:rPr>
                <w:sz w:val="28"/>
                <w:szCs w:val="28"/>
              </w:rPr>
            </w:pPr>
          </w:p>
        </w:tc>
        <w:tc>
          <w:tcPr>
            <w:tcW w:w="5027" w:type="dxa"/>
          </w:tcPr>
          <w:p w:rsidR="000B0568" w:rsidRDefault="000B0568">
            <w:pPr>
              <w:jc w:val="center"/>
              <w:rPr>
                <w:sz w:val="28"/>
                <w:szCs w:val="28"/>
              </w:rPr>
            </w:pPr>
          </w:p>
        </w:tc>
      </w:tr>
    </w:tbl>
    <w:p w:rsidR="000B0568" w:rsidRDefault="000B0568">
      <w:pPr>
        <w:jc w:val="center"/>
        <w:rPr>
          <w:sz w:val="28"/>
          <w:szCs w:val="28"/>
        </w:rPr>
      </w:pPr>
    </w:p>
    <w:p w:rsidR="000B0568" w:rsidRDefault="000B0568">
      <w:pPr>
        <w:jc w:val="both"/>
        <w:rPr>
          <w:sz w:val="28"/>
          <w:szCs w:val="28"/>
        </w:rPr>
      </w:pPr>
    </w:p>
    <w:p w:rsidR="000B0568" w:rsidRDefault="000B0568">
      <w:pPr>
        <w:jc w:val="both"/>
        <w:rPr>
          <w:sz w:val="28"/>
          <w:szCs w:val="28"/>
        </w:rPr>
      </w:pPr>
    </w:p>
    <w:p w:rsidR="000B0568" w:rsidRDefault="000B0568">
      <w:pPr>
        <w:jc w:val="both"/>
        <w:rPr>
          <w:sz w:val="28"/>
          <w:szCs w:val="28"/>
        </w:rPr>
      </w:pPr>
    </w:p>
    <w:p w:rsidR="000B0568" w:rsidRDefault="000B0568">
      <w:pPr>
        <w:jc w:val="both"/>
        <w:rPr>
          <w:sz w:val="28"/>
          <w:szCs w:val="28"/>
        </w:rPr>
      </w:pPr>
    </w:p>
    <w:p w:rsidR="000B0568" w:rsidRDefault="000B0568">
      <w:pPr>
        <w:jc w:val="both"/>
        <w:rPr>
          <w:sz w:val="28"/>
          <w:szCs w:val="28"/>
        </w:rPr>
      </w:pPr>
    </w:p>
    <w:p w:rsidR="000B0568" w:rsidRDefault="000B0568">
      <w:pPr>
        <w:jc w:val="both"/>
        <w:rPr>
          <w:sz w:val="28"/>
          <w:szCs w:val="28"/>
        </w:rPr>
      </w:pPr>
    </w:p>
    <w:p w:rsidR="000B0568" w:rsidRDefault="00567522">
      <w:pPr>
        <w:pStyle w:val="af2"/>
        <w:pageBreakBefore/>
        <w:jc w:val="right"/>
        <w:rPr>
          <w:rFonts w:ascii="Times New Roman" w:hAnsi="Times New Roman"/>
          <w:b w:val="0"/>
          <w:sz w:val="28"/>
          <w:szCs w:val="28"/>
        </w:rPr>
      </w:pPr>
      <w:proofErr w:type="spellStart"/>
      <w:r>
        <w:rPr>
          <w:rFonts w:ascii="Times New Roman" w:hAnsi="Times New Roman"/>
          <w:b w:val="0"/>
          <w:sz w:val="28"/>
        </w:rPr>
        <w:lastRenderedPageBreak/>
        <w:t>П</w:t>
      </w:r>
      <w:r w:rsidR="00754E41">
        <w:rPr>
          <w:rFonts w:ascii="Times New Roman" w:hAnsi="Times New Roman"/>
          <w:b w:val="0"/>
          <w:sz w:val="28"/>
        </w:rPr>
        <w:t>иложение</w:t>
      </w:r>
      <w:proofErr w:type="spellEnd"/>
      <w:r w:rsidR="00754E41">
        <w:rPr>
          <w:rFonts w:ascii="Times New Roman" w:hAnsi="Times New Roman"/>
          <w:b w:val="0"/>
          <w:sz w:val="28"/>
        </w:rPr>
        <w:t xml:space="preserve"> № 4</w:t>
      </w:r>
    </w:p>
    <w:p w:rsidR="000B0568" w:rsidRDefault="00754E41">
      <w:pPr>
        <w:widowControl w:val="0"/>
        <w:tabs>
          <w:tab w:val="left" w:pos="567"/>
        </w:tabs>
        <w:ind w:firstLine="567"/>
        <w:jc w:val="right"/>
        <w:rPr>
          <w:sz w:val="28"/>
          <w:szCs w:val="28"/>
        </w:rPr>
      </w:pPr>
      <w:r>
        <w:rPr>
          <w:sz w:val="28"/>
          <w:szCs w:val="28"/>
        </w:rPr>
        <w:t>к административному регламенту</w:t>
      </w:r>
    </w:p>
    <w:p w:rsidR="000B0568" w:rsidRDefault="00754E41">
      <w:pPr>
        <w:widowControl w:val="0"/>
        <w:tabs>
          <w:tab w:val="left" w:pos="0"/>
        </w:tabs>
        <w:ind w:right="-1" w:firstLine="567"/>
        <w:contextualSpacing/>
        <w:jc w:val="right"/>
        <w:rPr>
          <w:sz w:val="28"/>
        </w:rPr>
      </w:pPr>
      <w:r>
        <w:rPr>
          <w:sz w:val="28"/>
        </w:rPr>
        <w:t xml:space="preserve">по предоставлению </w:t>
      </w:r>
    </w:p>
    <w:p w:rsidR="000B0568" w:rsidRDefault="00754E41">
      <w:pPr>
        <w:widowControl w:val="0"/>
        <w:tabs>
          <w:tab w:val="left" w:pos="0"/>
        </w:tabs>
        <w:ind w:right="-1" w:firstLine="567"/>
        <w:contextualSpacing/>
        <w:jc w:val="right"/>
      </w:pPr>
      <w:r>
        <w:rPr>
          <w:sz w:val="28"/>
        </w:rPr>
        <w:t>муниципальной услуги</w:t>
      </w:r>
    </w:p>
    <w:p w:rsidR="000B0568" w:rsidRDefault="000B0568">
      <w:pPr>
        <w:widowControl w:val="0"/>
        <w:tabs>
          <w:tab w:val="left" w:pos="0"/>
        </w:tabs>
        <w:ind w:right="-1" w:firstLine="567"/>
        <w:contextualSpacing/>
        <w:jc w:val="right"/>
        <w:rPr>
          <w:sz w:val="28"/>
        </w:rPr>
      </w:pPr>
    </w:p>
    <w:p w:rsidR="000B0568" w:rsidRDefault="000B0568">
      <w:pPr>
        <w:widowControl w:val="0"/>
        <w:tabs>
          <w:tab w:val="left" w:pos="0"/>
        </w:tabs>
        <w:ind w:right="-1" w:firstLine="567"/>
        <w:contextualSpacing/>
        <w:jc w:val="right"/>
      </w:pPr>
    </w:p>
    <w:p w:rsidR="000B0568" w:rsidRDefault="00754E41">
      <w:pPr>
        <w:pStyle w:val="af2"/>
        <w:jc w:val="center"/>
        <w:rPr>
          <w:rFonts w:ascii="Times New Roman" w:hAnsi="Times New Roman"/>
          <w:b w:val="0"/>
        </w:rPr>
      </w:pPr>
      <w:r>
        <w:rPr>
          <w:rFonts w:ascii="Times New Roman" w:hAnsi="Times New Roman"/>
          <w:b w:val="0"/>
          <w:sz w:val="28"/>
        </w:rPr>
        <w:t>Форма решения об отказе в приеме документов, необходимых для предоставления услуги</w:t>
      </w:r>
    </w:p>
    <w:p w:rsidR="000B0568" w:rsidRDefault="00754E41">
      <w:pPr>
        <w:jc w:val="center"/>
      </w:pPr>
      <w:proofErr w:type="spellStart"/>
      <w:r>
        <w:rPr>
          <w:sz w:val="28"/>
        </w:rPr>
        <w:t>_________</w:t>
      </w:r>
      <w:r>
        <w:rPr>
          <w:sz w:val="28"/>
          <w:u w:val="single"/>
        </w:rPr>
        <w:t>Администрация</w:t>
      </w:r>
      <w:proofErr w:type="spellEnd"/>
      <w:r>
        <w:rPr>
          <w:sz w:val="28"/>
          <w:u w:val="single"/>
        </w:rPr>
        <w:t xml:space="preserve"> города Белокуриха Алтайского края</w:t>
      </w:r>
      <w:r>
        <w:rPr>
          <w:sz w:val="28"/>
        </w:rPr>
        <w:t>_______</w:t>
      </w:r>
    </w:p>
    <w:p w:rsidR="000B0568" w:rsidRDefault="00754E41">
      <w:pPr>
        <w:jc w:val="center"/>
      </w:pPr>
      <w:r>
        <w:rPr>
          <w:i/>
          <w:sz w:val="18"/>
        </w:rPr>
        <w:t>Наименование уполномоченного органа исполнительной власти субъекта Российской Федерации</w:t>
      </w:r>
    </w:p>
    <w:p w:rsidR="000B0568" w:rsidRDefault="00754E41">
      <w:pPr>
        <w:jc w:val="center"/>
      </w:pPr>
      <w:r>
        <w:rPr>
          <w:i/>
          <w:sz w:val="18"/>
        </w:rPr>
        <w:t>или органа местного самоуправления</w:t>
      </w:r>
    </w:p>
    <w:p w:rsidR="000B0568" w:rsidRDefault="000B0568">
      <w:pPr>
        <w:jc w:val="center"/>
        <w:rPr>
          <w:sz w:val="20"/>
        </w:rPr>
      </w:pPr>
    </w:p>
    <w:tbl>
      <w:tblPr>
        <w:tblW w:w="0" w:type="auto"/>
        <w:tblLayout w:type="fixed"/>
        <w:tblLook w:val="04A0"/>
      </w:tblPr>
      <w:tblGrid>
        <w:gridCol w:w="4816"/>
        <w:gridCol w:w="4812"/>
      </w:tblGrid>
      <w:tr w:rsidR="000B0568">
        <w:tc>
          <w:tcPr>
            <w:tcW w:w="4816" w:type="dxa"/>
            <w:shd w:val="clear" w:color="auto" w:fill="auto"/>
            <w:tcMar>
              <w:top w:w="0" w:type="dxa"/>
              <w:left w:w="108" w:type="dxa"/>
              <w:bottom w:w="0" w:type="dxa"/>
              <w:right w:w="108" w:type="dxa"/>
            </w:tcMar>
          </w:tcPr>
          <w:p w:rsidR="000B0568" w:rsidRDefault="000B0568">
            <w:pPr>
              <w:widowControl w:val="0"/>
              <w:rPr>
                <w:rFonts w:ascii="Calibri" w:hAnsi="Calibri"/>
                <w:sz w:val="28"/>
                <w:highlight w:val="yellow"/>
              </w:rPr>
            </w:pPr>
          </w:p>
        </w:tc>
        <w:tc>
          <w:tcPr>
            <w:tcW w:w="4812" w:type="dxa"/>
            <w:shd w:val="clear" w:color="auto" w:fill="auto"/>
            <w:tcMar>
              <w:top w:w="0" w:type="dxa"/>
              <w:left w:w="108" w:type="dxa"/>
              <w:bottom w:w="0" w:type="dxa"/>
              <w:right w:w="108" w:type="dxa"/>
            </w:tcMar>
          </w:tcPr>
          <w:p w:rsidR="000B0568" w:rsidRDefault="00754E41">
            <w:pPr>
              <w:widowControl w:val="0"/>
              <w:ind w:left="1031" w:firstLine="820"/>
            </w:pPr>
            <w:r>
              <w:rPr>
                <w:sz w:val="28"/>
              </w:rPr>
              <w:t>Кому: ____________</w:t>
            </w:r>
          </w:p>
        </w:tc>
      </w:tr>
    </w:tbl>
    <w:p w:rsidR="000B0568" w:rsidRDefault="000B0568">
      <w:pPr>
        <w:rPr>
          <w:sz w:val="28"/>
        </w:rPr>
      </w:pPr>
    </w:p>
    <w:p w:rsidR="000B0568" w:rsidRDefault="00754E41">
      <w:pPr>
        <w:jc w:val="center"/>
      </w:pPr>
      <w:r>
        <w:rPr>
          <w:sz w:val="28"/>
        </w:rPr>
        <w:t>РЕШЕНИЕ</w:t>
      </w:r>
    </w:p>
    <w:p w:rsidR="000B0568" w:rsidRDefault="00754E41">
      <w:pPr>
        <w:jc w:val="center"/>
      </w:pPr>
      <w:r>
        <w:rPr>
          <w:sz w:val="28"/>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B0568" w:rsidRDefault="000B0568">
      <w:pPr>
        <w:jc w:val="both"/>
        <w:rPr>
          <w:sz w:val="28"/>
          <w:highlight w:val="yellow"/>
        </w:rPr>
      </w:pPr>
    </w:p>
    <w:p w:rsidR="000B0568" w:rsidRDefault="00754E41">
      <w:pPr>
        <w:jc w:val="both"/>
      </w:pPr>
      <w:r>
        <w:rPr>
          <w:sz w:val="28"/>
        </w:rPr>
        <w:t>от ____________</w:t>
      </w:r>
      <w:r>
        <w:rPr>
          <w:sz w:val="28"/>
        </w:rPr>
        <w:tab/>
        <w:t xml:space="preserve">                                                                        № ____________</w:t>
      </w:r>
    </w:p>
    <w:p w:rsidR="000B0568" w:rsidRDefault="000B0568">
      <w:pPr>
        <w:jc w:val="both"/>
        <w:rPr>
          <w:sz w:val="28"/>
          <w:highlight w:val="yellow"/>
        </w:rPr>
      </w:pPr>
    </w:p>
    <w:p w:rsidR="000B0568" w:rsidRDefault="00754E41">
      <w:pPr>
        <w:ind w:firstLine="708"/>
        <w:jc w:val="both"/>
      </w:pPr>
      <w:r>
        <w:rPr>
          <w:sz w:val="28"/>
        </w:rPr>
        <w:t xml:space="preserve">Рассмотрев Ваше заявление </w:t>
      </w:r>
      <w:proofErr w:type="gramStart"/>
      <w:r>
        <w:rPr>
          <w:sz w:val="28"/>
        </w:rPr>
        <w:t>от</w:t>
      </w:r>
      <w:proofErr w:type="gramEnd"/>
      <w:r>
        <w:rPr>
          <w:sz w:val="28"/>
        </w:rPr>
        <w:t xml:space="preserve"> _______ № ______________ и прилагаемые к нему документы, уполномоченным органом _______________________________________________________________________</w:t>
      </w:r>
    </w:p>
    <w:p w:rsidR="000B0568" w:rsidRDefault="00754E41">
      <w:pPr>
        <w:jc w:val="center"/>
      </w:pPr>
      <w:r>
        <w:rPr>
          <w:i/>
          <w:sz w:val="18"/>
        </w:rPr>
        <w:t>наименование уполномоченного органа исполнительной власти субъекта Российской Федерации или органа местного самоуправления</w:t>
      </w:r>
    </w:p>
    <w:p w:rsidR="000B0568" w:rsidRDefault="00754E41">
      <w:pPr>
        <w:jc w:val="both"/>
      </w:pPr>
      <w:r>
        <w:rPr>
          <w:sz w:val="28"/>
        </w:rPr>
        <w:t>принято решение об отказе в приеме и регистрации документов по следующим основаниям</w:t>
      </w:r>
      <w:r>
        <w:rPr>
          <w:i/>
          <w:sz w:val="28"/>
        </w:rPr>
        <w:t>:</w:t>
      </w:r>
    </w:p>
    <w:tbl>
      <w:tblPr>
        <w:tblW w:w="10056" w:type="dxa"/>
        <w:tblLayout w:type="fixed"/>
        <w:tblCellMar>
          <w:top w:w="102" w:type="dxa"/>
          <w:left w:w="62" w:type="dxa"/>
          <w:bottom w:w="102" w:type="dxa"/>
          <w:right w:w="62" w:type="dxa"/>
        </w:tblCellMar>
        <w:tblLook w:val="04A0"/>
      </w:tblPr>
      <w:tblGrid>
        <w:gridCol w:w="1555"/>
        <w:gridCol w:w="3681"/>
        <w:gridCol w:w="4820"/>
      </w:tblGrid>
      <w:tr w:rsidR="000B0568">
        <w:trPr>
          <w:trHeight w:val="14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754E41">
            <w:pPr>
              <w:widowControl w:val="0"/>
              <w:jc w:val="center"/>
              <w:rPr>
                <w:sz w:val="20"/>
              </w:rPr>
            </w:pPr>
            <w:r>
              <w:rPr>
                <w:sz w:val="20"/>
              </w:rPr>
              <w:t>№</w:t>
            </w:r>
          </w:p>
          <w:p w:rsidR="000B0568" w:rsidRDefault="00754E41">
            <w:pPr>
              <w:widowControl w:val="0"/>
              <w:jc w:val="center"/>
              <w:rPr>
                <w:sz w:val="20"/>
              </w:rPr>
            </w:pPr>
            <w:r>
              <w:rPr>
                <w:sz w:val="20"/>
              </w:rPr>
              <w:t>пункта административного регламента</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754E41">
            <w:pPr>
              <w:widowControl w:val="0"/>
              <w:jc w:val="center"/>
              <w:rPr>
                <w:sz w:val="20"/>
              </w:rPr>
            </w:pPr>
            <w:r>
              <w:rPr>
                <w:sz w:val="20"/>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754E41">
            <w:pPr>
              <w:widowControl w:val="0"/>
              <w:jc w:val="center"/>
              <w:rPr>
                <w:sz w:val="20"/>
              </w:rPr>
            </w:pPr>
            <w:r>
              <w:rPr>
                <w:sz w:val="20"/>
              </w:rPr>
              <w:t>Разъяснение причин отказа в предоставлении услуги</w:t>
            </w:r>
          </w:p>
        </w:tc>
      </w:tr>
      <w:tr w:rsidR="000B0568">
        <w:trPr>
          <w:trHeight w:val="20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widowControl w:val="0"/>
              <w:jc w:val="both"/>
              <w:rPr>
                <w:sz w:val="20"/>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widowControl w:val="0"/>
              <w:ind w:left="199"/>
              <w:rPr>
                <w:sz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widowControl w:val="0"/>
              <w:jc w:val="both"/>
              <w:rPr>
                <w:sz w:val="20"/>
              </w:rPr>
            </w:pPr>
          </w:p>
        </w:tc>
      </w:tr>
      <w:tr w:rsidR="000B0568">
        <w:trPr>
          <w:trHeight w:val="19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widowControl w:val="0"/>
              <w:jc w:val="both"/>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widowControl w:val="0"/>
              <w:ind w:left="199"/>
              <w:rPr>
                <w:sz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568" w:rsidRDefault="000B0568">
            <w:pPr>
              <w:widowControl w:val="0"/>
              <w:jc w:val="both"/>
              <w:rPr>
                <w:sz w:val="20"/>
              </w:rPr>
            </w:pPr>
          </w:p>
        </w:tc>
      </w:tr>
    </w:tbl>
    <w:p w:rsidR="000B0568" w:rsidRDefault="000B0568">
      <w:pPr>
        <w:rPr>
          <w:sz w:val="28"/>
          <w:highlight w:val="yellow"/>
        </w:rPr>
      </w:pPr>
    </w:p>
    <w:p w:rsidR="000B0568" w:rsidRDefault="00754E41">
      <w:pPr>
        <w:ind w:firstLine="709"/>
        <w:jc w:val="both"/>
        <w:rPr>
          <w:szCs w:val="24"/>
        </w:rPr>
      </w:pPr>
      <w:r>
        <w:rPr>
          <w:szCs w:val="24"/>
        </w:rPr>
        <w:t>Дополнительная информация: _______________________________________.</w:t>
      </w:r>
    </w:p>
    <w:p w:rsidR="000B0568" w:rsidRDefault="000B0568">
      <w:pPr>
        <w:rPr>
          <w:sz w:val="28"/>
          <w:u w:val="single"/>
        </w:rPr>
      </w:pPr>
    </w:p>
    <w:p w:rsidR="000B0568" w:rsidRDefault="00754E41">
      <w:pPr>
        <w:ind w:firstLine="709"/>
        <w:jc w:val="both"/>
        <w:rPr>
          <w:szCs w:val="24"/>
        </w:rPr>
      </w:pPr>
      <w:r>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B0568" w:rsidRDefault="00754E41">
      <w:pPr>
        <w:ind w:firstLine="709"/>
        <w:jc w:val="both"/>
      </w:pPr>
      <w:r>
        <w:rPr>
          <w:szCs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0B0568" w:rsidRDefault="000B0568">
      <w:pPr>
        <w:rPr>
          <w:sz w:val="28"/>
        </w:rPr>
      </w:pPr>
    </w:p>
    <w:tbl>
      <w:tblPr>
        <w:tblW w:w="0" w:type="auto"/>
        <w:tblLayout w:type="fixed"/>
        <w:tblLook w:val="04A0"/>
      </w:tblPr>
      <w:tblGrid>
        <w:gridCol w:w="5099"/>
        <w:gridCol w:w="4528"/>
      </w:tblGrid>
      <w:tr w:rsidR="000B0568">
        <w:tc>
          <w:tcPr>
            <w:tcW w:w="5099" w:type="dxa"/>
            <w:tcBorders>
              <w:right w:val="single" w:sz="4" w:space="0" w:color="000000"/>
            </w:tcBorders>
            <w:shd w:val="clear" w:color="auto" w:fill="auto"/>
            <w:tcMar>
              <w:top w:w="0" w:type="dxa"/>
              <w:left w:w="108" w:type="dxa"/>
              <w:bottom w:w="0" w:type="dxa"/>
              <w:right w:w="108" w:type="dxa"/>
            </w:tcMar>
          </w:tcPr>
          <w:p w:rsidR="000B0568" w:rsidRDefault="00754E41">
            <w:pPr>
              <w:widowControl w:val="0"/>
              <w:tabs>
                <w:tab w:val="left" w:pos="567"/>
              </w:tabs>
            </w:pPr>
            <w:r>
              <w:rPr>
                <w:i/>
                <w:sz w:val="28"/>
              </w:rPr>
              <w:t>_____________________________</w:t>
            </w:r>
          </w:p>
          <w:p w:rsidR="000B0568" w:rsidRDefault="00754E41">
            <w:pPr>
              <w:widowControl w:val="0"/>
              <w:tabs>
                <w:tab w:val="left" w:pos="567"/>
              </w:tabs>
            </w:pPr>
            <w:r>
              <w:rPr>
                <w:i/>
                <w:sz w:val="18"/>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tabs>
                <w:tab w:val="left" w:pos="567"/>
              </w:tabs>
              <w:jc w:val="center"/>
              <w:rPr>
                <w:szCs w:val="24"/>
              </w:rPr>
            </w:pPr>
            <w:r>
              <w:rPr>
                <w:szCs w:val="24"/>
              </w:rPr>
              <w:t xml:space="preserve">Сведения </w:t>
            </w:r>
            <w:proofErr w:type="gramStart"/>
            <w:r>
              <w:rPr>
                <w:szCs w:val="24"/>
              </w:rPr>
              <w:t>об</w:t>
            </w:r>
            <w:proofErr w:type="gramEnd"/>
          </w:p>
          <w:p w:rsidR="000B0568" w:rsidRDefault="00754E41">
            <w:pPr>
              <w:widowControl w:val="0"/>
              <w:tabs>
                <w:tab w:val="left" w:pos="567"/>
              </w:tabs>
              <w:jc w:val="center"/>
            </w:pPr>
            <w:r>
              <w:rPr>
                <w:szCs w:val="24"/>
              </w:rPr>
              <w:t>Электронной подписи</w:t>
            </w:r>
          </w:p>
        </w:tc>
      </w:tr>
    </w:tbl>
    <w:p w:rsidR="000B0568" w:rsidRDefault="000B0568">
      <w:pPr>
        <w:widowControl w:val="0"/>
        <w:tabs>
          <w:tab w:val="left" w:pos="567"/>
        </w:tabs>
        <w:rPr>
          <w:strike/>
          <w:sz w:val="28"/>
        </w:rPr>
        <w:sectPr w:rsidR="000B0568" w:rsidSect="00567522">
          <w:headerReference w:type="first" r:id="rId17"/>
          <w:type w:val="continuous"/>
          <w:pgSz w:w="11906" w:h="16838"/>
          <w:pgMar w:top="1134" w:right="567" w:bottom="1134" w:left="1276" w:header="425" w:footer="0" w:gutter="0"/>
          <w:cols w:space="720"/>
          <w:titlePg/>
          <w:docGrid w:linePitch="360"/>
        </w:sectPr>
      </w:pPr>
    </w:p>
    <w:p w:rsidR="000B0568" w:rsidRDefault="000B0568">
      <w:pPr>
        <w:widowControl w:val="0"/>
        <w:tabs>
          <w:tab w:val="left" w:pos="567"/>
        </w:tabs>
        <w:rPr>
          <w:strike/>
          <w:sz w:val="28"/>
        </w:rPr>
        <w:sectPr w:rsidR="000B0568">
          <w:type w:val="continuous"/>
          <w:pgSz w:w="11906" w:h="16838"/>
          <w:pgMar w:top="1134" w:right="567" w:bottom="1134" w:left="1276" w:header="425" w:footer="0" w:gutter="0"/>
          <w:pgNumType w:start="0"/>
          <w:cols w:space="720"/>
          <w:titlePg/>
          <w:docGrid w:linePitch="360"/>
        </w:sectPr>
      </w:pPr>
    </w:p>
    <w:p w:rsidR="000B0568" w:rsidRDefault="00754E41">
      <w:pPr>
        <w:jc w:val="right"/>
        <w:rPr>
          <w:sz w:val="28"/>
          <w:szCs w:val="28"/>
        </w:rPr>
      </w:pPr>
      <w:r>
        <w:rPr>
          <w:sz w:val="28"/>
          <w:szCs w:val="28"/>
        </w:rPr>
        <w:lastRenderedPageBreak/>
        <w:t>Приложение № 5</w:t>
      </w:r>
    </w:p>
    <w:p w:rsidR="000B0568" w:rsidRDefault="00754E41">
      <w:pPr>
        <w:jc w:val="right"/>
        <w:rPr>
          <w:sz w:val="28"/>
          <w:szCs w:val="28"/>
        </w:rPr>
      </w:pPr>
      <w:r>
        <w:rPr>
          <w:sz w:val="28"/>
          <w:szCs w:val="28"/>
        </w:rPr>
        <w:t>к Административному регламенту</w:t>
      </w:r>
    </w:p>
    <w:p w:rsidR="000B0568" w:rsidRDefault="00754E41">
      <w:pPr>
        <w:jc w:val="right"/>
        <w:rPr>
          <w:sz w:val="28"/>
          <w:szCs w:val="28"/>
        </w:rPr>
      </w:pPr>
      <w:r>
        <w:rPr>
          <w:sz w:val="28"/>
          <w:szCs w:val="28"/>
        </w:rPr>
        <w:t xml:space="preserve">по предоставлению </w:t>
      </w:r>
    </w:p>
    <w:p w:rsidR="000B0568" w:rsidRDefault="00754E41">
      <w:pPr>
        <w:jc w:val="right"/>
        <w:rPr>
          <w:sz w:val="28"/>
          <w:szCs w:val="28"/>
        </w:rPr>
      </w:pPr>
      <w:r>
        <w:rPr>
          <w:sz w:val="28"/>
          <w:szCs w:val="28"/>
        </w:rPr>
        <w:t>муниципальной услуги</w:t>
      </w:r>
    </w:p>
    <w:p w:rsidR="000B0568" w:rsidRDefault="000B0568">
      <w:pPr>
        <w:jc w:val="right"/>
        <w:rPr>
          <w:sz w:val="28"/>
          <w:szCs w:val="28"/>
        </w:rPr>
      </w:pPr>
    </w:p>
    <w:p w:rsidR="000B0568" w:rsidRDefault="000B0568">
      <w:pPr>
        <w:jc w:val="right"/>
        <w:rPr>
          <w:sz w:val="28"/>
          <w:szCs w:val="28"/>
        </w:rPr>
      </w:pPr>
    </w:p>
    <w:p w:rsidR="000B0568" w:rsidRDefault="00754E41">
      <w:pPr>
        <w:jc w:val="center"/>
        <w:rPr>
          <w:sz w:val="28"/>
          <w:szCs w:val="28"/>
        </w:rPr>
      </w:pPr>
      <w:r>
        <w:rPr>
          <w:sz w:val="28"/>
          <w:szCs w:val="28"/>
        </w:rPr>
        <w:t>УВЕДОМЛЕНИЕ</w:t>
      </w:r>
    </w:p>
    <w:p w:rsidR="000B0568" w:rsidRDefault="00754E41">
      <w:pPr>
        <w:jc w:val="center"/>
        <w:rPr>
          <w:sz w:val="28"/>
          <w:szCs w:val="28"/>
        </w:rPr>
      </w:pPr>
      <w:r>
        <w:rPr>
          <w:sz w:val="28"/>
          <w:szCs w:val="28"/>
        </w:rPr>
        <w:t>о выдаче положительного решения о предоставлении услуги</w:t>
      </w:r>
    </w:p>
    <w:p w:rsidR="000B0568" w:rsidRDefault="000B0568">
      <w:pPr>
        <w:jc w:val="center"/>
        <w:rPr>
          <w:b/>
          <w:sz w:val="28"/>
          <w:szCs w:val="28"/>
        </w:rPr>
      </w:pPr>
    </w:p>
    <w:p w:rsidR="000B0568" w:rsidRDefault="00754E41">
      <w:pPr>
        <w:ind w:firstLine="709"/>
        <w:jc w:val="center"/>
        <w:rPr>
          <w:sz w:val="28"/>
          <w:szCs w:val="28"/>
        </w:rPr>
      </w:pPr>
      <w:r>
        <w:rPr>
          <w:sz w:val="28"/>
          <w:szCs w:val="28"/>
        </w:rPr>
        <w:t>от ________________________ № __________</w:t>
      </w:r>
    </w:p>
    <w:p w:rsidR="000B0568" w:rsidRDefault="000B0568">
      <w:pPr>
        <w:ind w:firstLine="709"/>
        <w:jc w:val="both"/>
        <w:rPr>
          <w:sz w:val="28"/>
          <w:szCs w:val="28"/>
        </w:rPr>
      </w:pPr>
    </w:p>
    <w:p w:rsidR="000B0568" w:rsidRDefault="00754E41">
      <w:pPr>
        <w:ind w:firstLine="709"/>
        <w:jc w:val="both"/>
        <w:rPr>
          <w:sz w:val="28"/>
          <w:szCs w:val="28"/>
        </w:rPr>
      </w:pPr>
      <w:proofErr w:type="gramStart"/>
      <w:r>
        <w:rPr>
          <w:sz w:val="28"/>
          <w:szCs w:val="28"/>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от ___________ № _________________ и приложенных к нему документов, 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w:t>
      </w:r>
      <w:proofErr w:type="gramEnd"/>
      <w:r>
        <w:rPr>
          <w:sz w:val="28"/>
          <w:szCs w:val="28"/>
        </w:rPr>
        <w:t xml:space="preserve">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w:t>
      </w:r>
      <w:proofErr w:type="gramStart"/>
      <w:r>
        <w:rPr>
          <w:sz w:val="28"/>
          <w:szCs w:val="28"/>
        </w:rPr>
        <w:t xml:space="preserve"> (_____________________) </w:t>
      </w:r>
      <w:proofErr w:type="gramEnd"/>
      <w:r>
        <w:rPr>
          <w:sz w:val="28"/>
          <w:szCs w:val="28"/>
        </w:rPr>
        <w:t>принято решение выдать: Свидетельство об осуществлении перевозок по маршруту регулярных перевозок серия _____________ № ______________, карта маршрута регулярных перевозок: серия ____________ № ________________.</w:t>
      </w:r>
    </w:p>
    <w:p w:rsidR="000B0568" w:rsidRDefault="000B0568">
      <w:pPr>
        <w:ind w:firstLine="709"/>
        <w:jc w:val="both"/>
        <w:rPr>
          <w:sz w:val="28"/>
          <w:szCs w:val="28"/>
        </w:rPr>
      </w:pPr>
    </w:p>
    <w:p w:rsidR="000B0568" w:rsidRDefault="000B0568">
      <w:pPr>
        <w:ind w:firstLine="709"/>
        <w:jc w:val="both"/>
        <w:rPr>
          <w:sz w:val="28"/>
          <w:szCs w:val="28"/>
        </w:rPr>
      </w:pPr>
    </w:p>
    <w:p w:rsidR="000B0568" w:rsidRDefault="000B0568">
      <w:pPr>
        <w:ind w:firstLine="709"/>
        <w:jc w:val="both"/>
        <w:rPr>
          <w:sz w:val="28"/>
          <w:szCs w:val="28"/>
        </w:rPr>
      </w:pPr>
    </w:p>
    <w:p w:rsidR="000B0568" w:rsidRDefault="000B0568">
      <w:pPr>
        <w:ind w:firstLine="709"/>
        <w:jc w:val="both"/>
        <w:rPr>
          <w:sz w:val="28"/>
          <w:szCs w:val="28"/>
        </w:rPr>
      </w:pPr>
    </w:p>
    <w:p w:rsidR="000B0568" w:rsidRDefault="000B0568">
      <w:pPr>
        <w:rPr>
          <w:sz w:val="28"/>
        </w:rPr>
      </w:pPr>
    </w:p>
    <w:tbl>
      <w:tblPr>
        <w:tblW w:w="0" w:type="auto"/>
        <w:tblLayout w:type="fixed"/>
        <w:tblLook w:val="04A0"/>
      </w:tblPr>
      <w:tblGrid>
        <w:gridCol w:w="5099"/>
        <w:gridCol w:w="4528"/>
      </w:tblGrid>
      <w:tr w:rsidR="000B0568">
        <w:tc>
          <w:tcPr>
            <w:tcW w:w="5099" w:type="dxa"/>
            <w:tcBorders>
              <w:right w:val="single" w:sz="4" w:space="0" w:color="000000"/>
            </w:tcBorders>
            <w:shd w:val="clear" w:color="auto" w:fill="auto"/>
            <w:tcMar>
              <w:top w:w="0" w:type="dxa"/>
              <w:left w:w="108" w:type="dxa"/>
              <w:bottom w:w="0" w:type="dxa"/>
              <w:right w:w="108" w:type="dxa"/>
            </w:tcMar>
          </w:tcPr>
          <w:p w:rsidR="000B0568" w:rsidRDefault="00754E41">
            <w:pPr>
              <w:widowControl w:val="0"/>
              <w:tabs>
                <w:tab w:val="left" w:pos="567"/>
              </w:tabs>
            </w:pPr>
            <w:r>
              <w:rPr>
                <w:i/>
                <w:sz w:val="28"/>
              </w:rPr>
              <w:t>_____________________________</w:t>
            </w:r>
          </w:p>
          <w:p w:rsidR="000B0568" w:rsidRDefault="00754E41">
            <w:pPr>
              <w:widowControl w:val="0"/>
              <w:tabs>
                <w:tab w:val="left" w:pos="567"/>
              </w:tabs>
            </w:pPr>
            <w:r>
              <w:rPr>
                <w:i/>
                <w:sz w:val="18"/>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tabs>
                <w:tab w:val="left" w:pos="567"/>
              </w:tabs>
              <w:jc w:val="center"/>
              <w:rPr>
                <w:szCs w:val="24"/>
              </w:rPr>
            </w:pPr>
            <w:r>
              <w:rPr>
                <w:szCs w:val="24"/>
              </w:rPr>
              <w:t xml:space="preserve">Сведения </w:t>
            </w:r>
            <w:proofErr w:type="gramStart"/>
            <w:r>
              <w:rPr>
                <w:szCs w:val="24"/>
              </w:rPr>
              <w:t>об</w:t>
            </w:r>
            <w:proofErr w:type="gramEnd"/>
          </w:p>
          <w:p w:rsidR="000B0568" w:rsidRDefault="00754E41">
            <w:pPr>
              <w:widowControl w:val="0"/>
              <w:tabs>
                <w:tab w:val="left" w:pos="567"/>
              </w:tabs>
              <w:jc w:val="center"/>
            </w:pPr>
            <w:r>
              <w:rPr>
                <w:szCs w:val="24"/>
              </w:rPr>
              <w:t>Электронной подписи</w:t>
            </w:r>
          </w:p>
        </w:tc>
      </w:tr>
    </w:tbl>
    <w:p w:rsidR="000B0568" w:rsidRDefault="000B0568">
      <w:pPr>
        <w:widowControl w:val="0"/>
        <w:tabs>
          <w:tab w:val="left" w:pos="567"/>
        </w:tabs>
        <w:rPr>
          <w:strike/>
          <w:sz w:val="28"/>
        </w:rPr>
      </w:pPr>
    </w:p>
    <w:p w:rsidR="000B0568" w:rsidRDefault="000B0568">
      <w:pPr>
        <w:widowControl w:val="0"/>
        <w:tabs>
          <w:tab w:val="left" w:pos="567"/>
        </w:tabs>
        <w:rPr>
          <w:strike/>
          <w:sz w:val="28"/>
        </w:rPr>
      </w:pPr>
    </w:p>
    <w:p w:rsidR="000B0568" w:rsidRDefault="000B0568">
      <w:pPr>
        <w:widowControl w:val="0"/>
        <w:tabs>
          <w:tab w:val="left" w:pos="567"/>
        </w:tabs>
        <w:rPr>
          <w:strike/>
          <w:sz w:val="28"/>
        </w:rPr>
      </w:pPr>
    </w:p>
    <w:p w:rsidR="000B0568" w:rsidRDefault="000B0568">
      <w:pPr>
        <w:widowControl w:val="0"/>
        <w:tabs>
          <w:tab w:val="left" w:pos="567"/>
        </w:tabs>
        <w:rPr>
          <w:strike/>
          <w:sz w:val="28"/>
        </w:rPr>
      </w:pPr>
    </w:p>
    <w:p w:rsidR="000B0568" w:rsidRDefault="000B0568">
      <w:pPr>
        <w:widowControl w:val="0"/>
        <w:tabs>
          <w:tab w:val="left" w:pos="567"/>
        </w:tabs>
        <w:rPr>
          <w:strike/>
          <w:sz w:val="28"/>
        </w:rPr>
      </w:pPr>
    </w:p>
    <w:p w:rsidR="000B0568" w:rsidRDefault="000B0568">
      <w:pPr>
        <w:widowControl w:val="0"/>
        <w:tabs>
          <w:tab w:val="left" w:pos="567"/>
        </w:tabs>
        <w:rPr>
          <w:strike/>
          <w:sz w:val="28"/>
        </w:rPr>
      </w:pPr>
    </w:p>
    <w:p w:rsidR="000B0568" w:rsidRDefault="000B0568">
      <w:pPr>
        <w:widowControl w:val="0"/>
        <w:tabs>
          <w:tab w:val="left" w:pos="567"/>
        </w:tabs>
        <w:rPr>
          <w:strike/>
          <w:sz w:val="28"/>
        </w:rPr>
      </w:pPr>
    </w:p>
    <w:p w:rsidR="000B0568" w:rsidRDefault="000B0568">
      <w:pPr>
        <w:widowControl w:val="0"/>
        <w:tabs>
          <w:tab w:val="left" w:pos="567"/>
        </w:tabs>
        <w:rPr>
          <w:strike/>
          <w:sz w:val="28"/>
        </w:rPr>
      </w:pPr>
    </w:p>
    <w:p w:rsidR="000B0568" w:rsidRDefault="000B0568">
      <w:pPr>
        <w:widowControl w:val="0"/>
        <w:tabs>
          <w:tab w:val="left" w:pos="567"/>
        </w:tabs>
        <w:rPr>
          <w:strike/>
          <w:sz w:val="28"/>
        </w:rPr>
      </w:pPr>
    </w:p>
    <w:p w:rsidR="000B0568" w:rsidRDefault="000B0568">
      <w:pPr>
        <w:ind w:firstLine="709"/>
        <w:jc w:val="both"/>
        <w:rPr>
          <w:sz w:val="28"/>
          <w:szCs w:val="28"/>
        </w:rPr>
        <w:sectPr w:rsidR="000B0568" w:rsidSect="00567522">
          <w:headerReference w:type="first" r:id="rId18"/>
          <w:pgSz w:w="11906" w:h="16838"/>
          <w:pgMar w:top="1134" w:right="567" w:bottom="1134" w:left="1276" w:header="425" w:footer="0" w:gutter="0"/>
          <w:cols w:space="720"/>
          <w:titlePg/>
          <w:docGrid w:linePitch="360"/>
        </w:sectPr>
      </w:pPr>
    </w:p>
    <w:p w:rsidR="000B0568" w:rsidRDefault="00754E41">
      <w:pPr>
        <w:pageBreakBefore/>
        <w:ind w:firstLine="709"/>
        <w:jc w:val="right"/>
        <w:rPr>
          <w:sz w:val="28"/>
          <w:szCs w:val="28"/>
        </w:rPr>
      </w:pPr>
      <w:r>
        <w:rPr>
          <w:sz w:val="28"/>
          <w:szCs w:val="28"/>
        </w:rPr>
        <w:lastRenderedPageBreak/>
        <w:t>Приложение № 6</w:t>
      </w:r>
    </w:p>
    <w:p w:rsidR="000B0568" w:rsidRDefault="00754E41">
      <w:pPr>
        <w:ind w:firstLine="709"/>
        <w:jc w:val="right"/>
        <w:rPr>
          <w:sz w:val="28"/>
          <w:szCs w:val="28"/>
        </w:rPr>
      </w:pPr>
      <w:r>
        <w:rPr>
          <w:sz w:val="28"/>
          <w:szCs w:val="28"/>
        </w:rPr>
        <w:t>к административному регламенту</w:t>
      </w:r>
    </w:p>
    <w:p w:rsidR="000B0568" w:rsidRDefault="00754E41">
      <w:pPr>
        <w:ind w:firstLine="709"/>
        <w:jc w:val="right"/>
        <w:rPr>
          <w:sz w:val="28"/>
          <w:szCs w:val="28"/>
        </w:rPr>
      </w:pPr>
      <w:r>
        <w:rPr>
          <w:sz w:val="28"/>
          <w:szCs w:val="28"/>
        </w:rPr>
        <w:t xml:space="preserve">по предоставлению </w:t>
      </w:r>
    </w:p>
    <w:p w:rsidR="000B0568" w:rsidRDefault="00754E41">
      <w:pPr>
        <w:ind w:firstLine="709"/>
        <w:jc w:val="right"/>
        <w:rPr>
          <w:sz w:val="28"/>
          <w:szCs w:val="28"/>
        </w:rPr>
      </w:pPr>
      <w:r>
        <w:rPr>
          <w:sz w:val="28"/>
          <w:szCs w:val="28"/>
        </w:rPr>
        <w:t>муниципальной услуги</w:t>
      </w:r>
    </w:p>
    <w:p w:rsidR="000B0568" w:rsidRDefault="000B0568">
      <w:pPr>
        <w:ind w:firstLine="709"/>
        <w:jc w:val="right"/>
        <w:rPr>
          <w:sz w:val="28"/>
          <w:szCs w:val="28"/>
        </w:rPr>
      </w:pPr>
    </w:p>
    <w:p w:rsidR="000B0568" w:rsidRDefault="000B0568">
      <w:pPr>
        <w:ind w:firstLine="709"/>
        <w:jc w:val="both"/>
        <w:rPr>
          <w:sz w:val="28"/>
          <w:szCs w:val="28"/>
        </w:rPr>
      </w:pPr>
    </w:p>
    <w:p w:rsidR="000B0568" w:rsidRDefault="00754E41">
      <w:pPr>
        <w:ind w:firstLine="709"/>
        <w:jc w:val="center"/>
        <w:rPr>
          <w:sz w:val="28"/>
          <w:szCs w:val="28"/>
        </w:rPr>
      </w:pPr>
      <w:r>
        <w:rPr>
          <w:sz w:val="28"/>
          <w:szCs w:val="28"/>
        </w:rPr>
        <w:t>Форма уведомления о прекращении действия свидетельства об осуществлении перевозок по маршруту регулярных перевозок</w:t>
      </w:r>
    </w:p>
    <w:p w:rsidR="000B0568" w:rsidRDefault="000B0568">
      <w:pPr>
        <w:ind w:firstLine="709"/>
        <w:jc w:val="center"/>
        <w:rPr>
          <w:sz w:val="28"/>
          <w:szCs w:val="28"/>
        </w:rPr>
      </w:pPr>
    </w:p>
    <w:p w:rsidR="000B0568" w:rsidRDefault="00754E41">
      <w:pPr>
        <w:ind w:firstLine="709"/>
        <w:jc w:val="center"/>
        <w:rPr>
          <w:sz w:val="28"/>
          <w:szCs w:val="28"/>
        </w:rPr>
      </w:pPr>
      <w:proofErr w:type="spellStart"/>
      <w:r>
        <w:rPr>
          <w:sz w:val="28"/>
          <w:szCs w:val="28"/>
        </w:rPr>
        <w:t>____</w:t>
      </w:r>
      <w:r>
        <w:rPr>
          <w:sz w:val="28"/>
          <w:u w:val="single"/>
        </w:rPr>
        <w:t>Администрация</w:t>
      </w:r>
      <w:proofErr w:type="spellEnd"/>
      <w:r>
        <w:rPr>
          <w:sz w:val="28"/>
          <w:u w:val="single"/>
        </w:rPr>
        <w:t xml:space="preserve"> города Белокуриха Алтайского края</w:t>
      </w:r>
      <w:r>
        <w:rPr>
          <w:sz w:val="28"/>
          <w:szCs w:val="28"/>
        </w:rPr>
        <w:t>________</w:t>
      </w:r>
    </w:p>
    <w:p w:rsidR="000B0568" w:rsidRDefault="00754E41">
      <w:pPr>
        <w:ind w:firstLine="709"/>
        <w:jc w:val="center"/>
        <w:rPr>
          <w:i/>
          <w:szCs w:val="24"/>
        </w:rPr>
      </w:pPr>
      <w:r>
        <w:rPr>
          <w:i/>
          <w:szCs w:val="24"/>
        </w:rPr>
        <w:t xml:space="preserve">(наименование уполномоченного </w:t>
      </w:r>
      <w:proofErr w:type="gramStart"/>
      <w:r>
        <w:rPr>
          <w:i/>
          <w:szCs w:val="24"/>
        </w:rPr>
        <w:t>органа исполнительной власти субъекта Российской Федерации/органа местного самоуправления</w:t>
      </w:r>
      <w:proofErr w:type="gramEnd"/>
      <w:r>
        <w:rPr>
          <w:i/>
          <w:szCs w:val="24"/>
        </w:rPr>
        <w:t>)</w:t>
      </w:r>
    </w:p>
    <w:p w:rsidR="000B0568" w:rsidRDefault="000B0568">
      <w:pPr>
        <w:ind w:firstLine="709"/>
        <w:jc w:val="center"/>
        <w:rPr>
          <w:sz w:val="28"/>
          <w:szCs w:val="28"/>
        </w:rPr>
      </w:pPr>
    </w:p>
    <w:p w:rsidR="000B0568" w:rsidRDefault="00754E41">
      <w:pPr>
        <w:ind w:left="5529"/>
        <w:jc w:val="both"/>
        <w:rPr>
          <w:sz w:val="28"/>
          <w:szCs w:val="28"/>
        </w:rPr>
      </w:pPr>
      <w:r>
        <w:rPr>
          <w:sz w:val="28"/>
          <w:szCs w:val="28"/>
        </w:rPr>
        <w:t>______________________________</w:t>
      </w:r>
    </w:p>
    <w:p w:rsidR="000B0568" w:rsidRDefault="00754E41">
      <w:pPr>
        <w:ind w:left="5529"/>
        <w:jc w:val="both"/>
        <w:rPr>
          <w:szCs w:val="24"/>
        </w:rPr>
      </w:pPr>
      <w:r>
        <w:rPr>
          <w:szCs w:val="24"/>
        </w:rPr>
        <w:t>(Ф.И.О. / полное наименование / место жительства / местонахождения / ИНН)</w:t>
      </w:r>
    </w:p>
    <w:p w:rsidR="000B0568" w:rsidRDefault="000B0568">
      <w:pPr>
        <w:ind w:firstLine="709"/>
        <w:jc w:val="center"/>
        <w:rPr>
          <w:sz w:val="28"/>
          <w:szCs w:val="28"/>
        </w:rPr>
      </w:pPr>
    </w:p>
    <w:p w:rsidR="000B0568" w:rsidRDefault="000B0568">
      <w:pPr>
        <w:ind w:firstLine="709"/>
        <w:jc w:val="center"/>
        <w:rPr>
          <w:sz w:val="28"/>
          <w:szCs w:val="28"/>
        </w:rPr>
      </w:pPr>
    </w:p>
    <w:p w:rsidR="000B0568" w:rsidRDefault="00754E41">
      <w:pPr>
        <w:ind w:firstLine="709"/>
        <w:jc w:val="center"/>
        <w:rPr>
          <w:sz w:val="28"/>
          <w:szCs w:val="28"/>
        </w:rPr>
      </w:pPr>
      <w:r>
        <w:rPr>
          <w:sz w:val="28"/>
          <w:szCs w:val="28"/>
        </w:rPr>
        <w:t>УВЕДОМЛЕНИЕ</w:t>
      </w:r>
    </w:p>
    <w:p w:rsidR="000B0568" w:rsidRDefault="000B0568">
      <w:pPr>
        <w:ind w:firstLine="709"/>
        <w:jc w:val="center"/>
        <w:rPr>
          <w:sz w:val="28"/>
          <w:szCs w:val="28"/>
        </w:rPr>
      </w:pPr>
    </w:p>
    <w:p w:rsidR="000B0568" w:rsidRDefault="00754E41">
      <w:pPr>
        <w:ind w:firstLine="709"/>
        <w:jc w:val="center"/>
        <w:rPr>
          <w:sz w:val="28"/>
          <w:szCs w:val="28"/>
        </w:rPr>
      </w:pPr>
      <w:r>
        <w:rPr>
          <w:sz w:val="28"/>
          <w:szCs w:val="28"/>
        </w:rPr>
        <w:t>Уведомление</w:t>
      </w:r>
    </w:p>
    <w:p w:rsidR="000B0568" w:rsidRDefault="00754E41">
      <w:pPr>
        <w:ind w:firstLine="709"/>
        <w:jc w:val="center"/>
        <w:rPr>
          <w:sz w:val="28"/>
          <w:szCs w:val="28"/>
        </w:rPr>
      </w:pPr>
      <w:r>
        <w:rPr>
          <w:sz w:val="28"/>
          <w:szCs w:val="28"/>
        </w:rPr>
        <w:t>о прекращении действия свидетельства об осуществлении перевозок</w:t>
      </w:r>
    </w:p>
    <w:p w:rsidR="000B0568" w:rsidRDefault="00754E41">
      <w:pPr>
        <w:ind w:firstLine="709"/>
        <w:jc w:val="center"/>
        <w:rPr>
          <w:sz w:val="28"/>
          <w:szCs w:val="28"/>
        </w:rPr>
      </w:pPr>
      <w:r>
        <w:rPr>
          <w:sz w:val="28"/>
          <w:szCs w:val="28"/>
        </w:rPr>
        <w:t>по маршруту регулярных перевозок</w:t>
      </w:r>
    </w:p>
    <w:p w:rsidR="000B0568" w:rsidRDefault="000B0568">
      <w:pPr>
        <w:ind w:firstLine="709"/>
        <w:jc w:val="both"/>
        <w:rPr>
          <w:sz w:val="28"/>
          <w:szCs w:val="28"/>
        </w:rPr>
      </w:pPr>
    </w:p>
    <w:p w:rsidR="000B0568" w:rsidRDefault="00754E41">
      <w:pPr>
        <w:jc w:val="both"/>
        <w:rPr>
          <w:sz w:val="28"/>
          <w:szCs w:val="28"/>
        </w:rPr>
      </w:pPr>
      <w:r>
        <w:rPr>
          <w:sz w:val="28"/>
          <w:szCs w:val="28"/>
        </w:rPr>
        <w:t xml:space="preserve">Дата ________________________ № _________________ </w:t>
      </w:r>
    </w:p>
    <w:p w:rsidR="000B0568" w:rsidRDefault="00754E41">
      <w:pPr>
        <w:jc w:val="both"/>
        <w:rPr>
          <w:sz w:val="28"/>
          <w:szCs w:val="28"/>
        </w:rPr>
      </w:pPr>
      <w:r>
        <w:rPr>
          <w:sz w:val="28"/>
          <w:szCs w:val="28"/>
        </w:rPr>
        <w:t xml:space="preserve">На основании обращения ________________ (заявитель) </w:t>
      </w:r>
      <w:proofErr w:type="gramStart"/>
      <w:r>
        <w:rPr>
          <w:sz w:val="28"/>
          <w:szCs w:val="28"/>
        </w:rPr>
        <w:t>от</w:t>
      </w:r>
      <w:proofErr w:type="gramEnd"/>
      <w:r>
        <w:rPr>
          <w:sz w:val="28"/>
          <w:szCs w:val="28"/>
        </w:rPr>
        <w:t xml:space="preserve"> ____________________ № __________________ принято </w:t>
      </w:r>
      <w:proofErr w:type="gramStart"/>
      <w:r>
        <w:rPr>
          <w:sz w:val="28"/>
          <w:szCs w:val="28"/>
        </w:rPr>
        <w:t>решение</w:t>
      </w:r>
      <w:proofErr w:type="gramEnd"/>
      <w:r>
        <w:rPr>
          <w:sz w:val="28"/>
          <w:szCs w:val="28"/>
        </w:rPr>
        <w:t xml:space="preserve"> о прекращении действия свидетельства</w:t>
      </w:r>
      <w:r>
        <w:rPr>
          <w:sz w:val="28"/>
          <w:szCs w:val="28"/>
        </w:rPr>
        <w:br/>
        <w:t xml:space="preserve">об осуществлении перевозок по маршруту регулярных перевозок ___________________ (указывается серия свидетельства) _________________________ (указывается номер свидетельства) </w:t>
      </w:r>
    </w:p>
    <w:p w:rsidR="000B0568" w:rsidRDefault="00754E41">
      <w:pPr>
        <w:jc w:val="both"/>
        <w:rPr>
          <w:sz w:val="28"/>
          <w:szCs w:val="28"/>
        </w:rPr>
      </w:pPr>
      <w:proofErr w:type="gramStart"/>
      <w:r>
        <w:rPr>
          <w:sz w:val="28"/>
          <w:szCs w:val="28"/>
        </w:rPr>
        <w:t>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 (заявитель) обязан осуществлять регулярные перевозки, предусмотренные указанным свидетельством.</w:t>
      </w:r>
      <w:proofErr w:type="gramEnd"/>
    </w:p>
    <w:p w:rsidR="000B0568" w:rsidRDefault="000B0568">
      <w:pPr>
        <w:jc w:val="both"/>
        <w:rPr>
          <w:sz w:val="28"/>
          <w:szCs w:val="28"/>
        </w:rPr>
      </w:pPr>
    </w:p>
    <w:p w:rsidR="000B0568" w:rsidRDefault="000B0568">
      <w:pPr>
        <w:jc w:val="both"/>
        <w:rPr>
          <w:sz w:val="28"/>
          <w:szCs w:val="28"/>
        </w:rPr>
      </w:pPr>
    </w:p>
    <w:p w:rsidR="000B0568" w:rsidRDefault="000B0568">
      <w:pPr>
        <w:jc w:val="both"/>
        <w:rPr>
          <w:sz w:val="28"/>
          <w:szCs w:val="28"/>
        </w:rPr>
      </w:pPr>
    </w:p>
    <w:p w:rsidR="000B0568" w:rsidRDefault="000B0568">
      <w:pPr>
        <w:jc w:val="both"/>
        <w:rPr>
          <w:sz w:val="28"/>
          <w:szCs w:val="28"/>
        </w:rPr>
      </w:pPr>
    </w:p>
    <w:p w:rsidR="000B0568" w:rsidRDefault="000B0568">
      <w:pPr>
        <w:jc w:val="both"/>
        <w:rPr>
          <w:sz w:val="28"/>
          <w:szCs w:val="28"/>
        </w:rPr>
      </w:pPr>
    </w:p>
    <w:p w:rsidR="000B0568" w:rsidRDefault="00754E41">
      <w:pPr>
        <w:jc w:val="both"/>
        <w:rPr>
          <w:sz w:val="28"/>
          <w:szCs w:val="28"/>
        </w:rPr>
      </w:pPr>
      <w:r>
        <w:rPr>
          <w:sz w:val="28"/>
          <w:szCs w:val="28"/>
        </w:rPr>
        <w:t>______________________________________________________________________</w:t>
      </w:r>
    </w:p>
    <w:p w:rsidR="000B0568" w:rsidRDefault="00754E41">
      <w:pPr>
        <w:jc w:val="both"/>
        <w:rPr>
          <w:szCs w:val="24"/>
        </w:rPr>
        <w:sectPr w:rsidR="000B0568">
          <w:headerReference w:type="first" r:id="rId19"/>
          <w:type w:val="continuous"/>
          <w:pgSz w:w="11906" w:h="16838"/>
          <w:pgMar w:top="1134" w:right="567" w:bottom="1134" w:left="1276" w:header="425" w:footer="0" w:gutter="0"/>
          <w:pgNumType w:start="0"/>
          <w:cols w:space="720"/>
          <w:titlePg/>
          <w:docGrid w:linePitch="360"/>
        </w:sectPr>
      </w:pPr>
      <w:r>
        <w:rPr>
          <w:szCs w:val="24"/>
        </w:rPr>
        <w:t xml:space="preserve">(подпись)       </w:t>
      </w:r>
      <w:r>
        <w:rPr>
          <w:szCs w:val="24"/>
        </w:rPr>
        <w:tab/>
      </w:r>
      <w:r>
        <w:rPr>
          <w:szCs w:val="24"/>
        </w:rPr>
        <w:tab/>
      </w:r>
      <w:r>
        <w:rPr>
          <w:szCs w:val="24"/>
        </w:rPr>
        <w:tab/>
        <w:t xml:space="preserve">                   (Ф.И.О. должность уполномоченного сотрудника)</w:t>
      </w:r>
      <w:bookmarkStart w:id="5" w:name="_GoBack"/>
      <w:bookmarkEnd w:id="5"/>
    </w:p>
    <w:p w:rsidR="000B0568" w:rsidRDefault="00754E41">
      <w:pPr>
        <w:pageBreakBefore/>
        <w:widowControl w:val="0"/>
        <w:tabs>
          <w:tab w:val="left" w:pos="0"/>
        </w:tabs>
        <w:ind w:firstLine="567"/>
        <w:contextualSpacing/>
        <w:jc w:val="right"/>
      </w:pPr>
      <w:r>
        <w:rPr>
          <w:sz w:val="28"/>
        </w:rPr>
        <w:lastRenderedPageBreak/>
        <w:t>Приложение № 7</w:t>
      </w:r>
    </w:p>
    <w:p w:rsidR="000B0568" w:rsidRDefault="00754E41">
      <w:pPr>
        <w:widowControl w:val="0"/>
        <w:tabs>
          <w:tab w:val="left" w:pos="0"/>
        </w:tabs>
        <w:ind w:right="-1" w:firstLine="567"/>
        <w:contextualSpacing/>
        <w:jc w:val="right"/>
      </w:pPr>
      <w:r>
        <w:rPr>
          <w:sz w:val="28"/>
        </w:rPr>
        <w:t xml:space="preserve">к административному регламенту </w:t>
      </w:r>
    </w:p>
    <w:p w:rsidR="000B0568" w:rsidRDefault="00754E41">
      <w:pPr>
        <w:widowControl w:val="0"/>
        <w:tabs>
          <w:tab w:val="left" w:pos="0"/>
        </w:tabs>
        <w:ind w:right="-1" w:firstLine="567"/>
        <w:contextualSpacing/>
        <w:jc w:val="right"/>
        <w:rPr>
          <w:sz w:val="28"/>
        </w:rPr>
      </w:pPr>
      <w:r>
        <w:rPr>
          <w:sz w:val="28"/>
        </w:rPr>
        <w:t xml:space="preserve">по предоставлению </w:t>
      </w:r>
    </w:p>
    <w:p w:rsidR="000B0568" w:rsidRDefault="00754E41">
      <w:pPr>
        <w:widowControl w:val="0"/>
        <w:tabs>
          <w:tab w:val="left" w:pos="0"/>
        </w:tabs>
        <w:ind w:right="-1" w:firstLine="567"/>
        <w:contextualSpacing/>
        <w:jc w:val="right"/>
      </w:pPr>
      <w:r>
        <w:rPr>
          <w:sz w:val="28"/>
        </w:rPr>
        <w:t xml:space="preserve">муниципальной услуги </w:t>
      </w:r>
    </w:p>
    <w:p w:rsidR="000B0568" w:rsidRDefault="000B0568">
      <w:pPr>
        <w:widowControl w:val="0"/>
        <w:tabs>
          <w:tab w:val="left" w:pos="567"/>
        </w:tabs>
        <w:ind w:firstLine="426"/>
        <w:jc w:val="center"/>
        <w:rPr>
          <w:b/>
          <w:sz w:val="28"/>
          <w:highlight w:val="yellow"/>
        </w:rPr>
      </w:pPr>
    </w:p>
    <w:p w:rsidR="000B0568" w:rsidRDefault="00754E41">
      <w:pPr>
        <w:widowControl w:val="0"/>
        <w:tabs>
          <w:tab w:val="left" w:pos="567"/>
        </w:tabs>
        <w:ind w:firstLine="426"/>
        <w:jc w:val="center"/>
        <w:rPr>
          <w:b/>
        </w:rPr>
      </w:pPr>
      <w:r>
        <w:t>Состав, последовательность и сроки выполнения административных процедур (действий) при предоставлении муниципальной</w:t>
      </w:r>
      <w:r>
        <w:rPr>
          <w:b/>
        </w:rPr>
        <w:t xml:space="preserve"> услуги</w:t>
      </w:r>
    </w:p>
    <w:p w:rsidR="000B0568" w:rsidRDefault="000B0568">
      <w:pPr>
        <w:widowControl w:val="0"/>
        <w:tabs>
          <w:tab w:val="left" w:pos="567"/>
        </w:tabs>
        <w:ind w:firstLine="426"/>
        <w:jc w:val="center"/>
      </w:pPr>
    </w:p>
    <w:tbl>
      <w:tblPr>
        <w:tblW w:w="15297" w:type="dxa"/>
        <w:tblInd w:w="-318" w:type="dxa"/>
        <w:tblLayout w:type="fixed"/>
        <w:tblLook w:val="04A0"/>
      </w:tblPr>
      <w:tblGrid>
        <w:gridCol w:w="2298"/>
        <w:gridCol w:w="3827"/>
        <w:gridCol w:w="1389"/>
        <w:gridCol w:w="1730"/>
        <w:gridCol w:w="1746"/>
        <w:gridCol w:w="1808"/>
        <w:gridCol w:w="2499"/>
      </w:tblGrid>
      <w:tr w:rsidR="000B0568">
        <w:trPr>
          <w:trHeight w:val="1134"/>
        </w:trPr>
        <w:tc>
          <w:tcPr>
            <w:tcW w:w="22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Основание для начала административной процедуры</w:t>
            </w:r>
          </w:p>
        </w:tc>
        <w:tc>
          <w:tcPr>
            <w:tcW w:w="38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Содержание административных действий</w:t>
            </w:r>
          </w:p>
        </w:tc>
        <w:tc>
          <w:tcPr>
            <w:tcW w:w="138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Срок выполнения административных действий</w:t>
            </w:r>
          </w:p>
        </w:tc>
        <w:tc>
          <w:tcPr>
            <w:tcW w:w="17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Должностное лицо, ответственное за выполнение административного действия</w:t>
            </w:r>
          </w:p>
        </w:tc>
        <w:tc>
          <w:tcPr>
            <w:tcW w:w="17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Место выполнения административного действия/ используемая информационная система</w:t>
            </w: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Критерии принятия решения</w:t>
            </w:r>
          </w:p>
        </w:tc>
        <w:tc>
          <w:tcPr>
            <w:tcW w:w="24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Результат административного действия, способ фиксации</w:t>
            </w:r>
          </w:p>
        </w:tc>
      </w:tr>
    </w:tbl>
    <w:p w:rsidR="000B0568" w:rsidRDefault="000B0568">
      <w:pPr>
        <w:ind w:left="9204" w:right="-598"/>
        <w:rPr>
          <w:sz w:val="2"/>
        </w:rPr>
      </w:pPr>
    </w:p>
    <w:tbl>
      <w:tblPr>
        <w:tblW w:w="15297" w:type="dxa"/>
        <w:tblInd w:w="-318" w:type="dxa"/>
        <w:tblLayout w:type="fixed"/>
        <w:tblLook w:val="04A0"/>
      </w:tblPr>
      <w:tblGrid>
        <w:gridCol w:w="2146"/>
        <w:gridCol w:w="82"/>
        <w:gridCol w:w="3755"/>
        <w:gridCol w:w="1490"/>
        <w:gridCol w:w="45"/>
        <w:gridCol w:w="1726"/>
        <w:gridCol w:w="1701"/>
        <w:gridCol w:w="1859"/>
        <w:gridCol w:w="2493"/>
      </w:tblGrid>
      <w:tr w:rsidR="000B0568">
        <w:trPr>
          <w:tblHeader/>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1</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2</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3</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5</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6</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568" w:rsidRDefault="00754E41">
            <w:pPr>
              <w:widowControl w:val="0"/>
              <w:jc w:val="center"/>
              <w:rPr>
                <w:sz w:val="20"/>
              </w:rPr>
            </w:pPr>
            <w:r>
              <w:rPr>
                <w:sz w:val="20"/>
              </w:rPr>
              <w:t>7</w:t>
            </w:r>
          </w:p>
        </w:tc>
      </w:tr>
      <w:tr w:rsidR="000B0568">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numPr>
                <w:ilvl w:val="0"/>
                <w:numId w:val="10"/>
              </w:numPr>
              <w:jc w:val="center"/>
              <w:rPr>
                <w:sz w:val="20"/>
              </w:rPr>
            </w:pPr>
            <w:r>
              <w:rPr>
                <w:sz w:val="20"/>
              </w:rPr>
              <w:t>Проверка документов и регистрация заявления</w:t>
            </w:r>
          </w:p>
        </w:tc>
      </w:tr>
      <w:tr w:rsidR="000B0568">
        <w:trPr>
          <w:trHeight w:val="541"/>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Поступление заявления и документов для предоставления муниципальной услуги в Уполномоченный орган</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0B0568" w:rsidRDefault="000B0568">
            <w:pPr>
              <w:widowControl w:val="0"/>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1 рабочий день</w:t>
            </w:r>
          </w:p>
          <w:p w:rsidR="000B0568" w:rsidRDefault="000B0568">
            <w:pPr>
              <w:widowControl w:val="0"/>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proofErr w:type="gramStart"/>
            <w:r>
              <w:rPr>
                <w:sz w:val="20"/>
              </w:rPr>
              <w:t>Уполномоченного органа, ответственное за предоставление муниципальной услуги</w:t>
            </w:r>
            <w:proofErr w:type="gramEnd"/>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left="-108" w:right="-58"/>
              <w:jc w:val="center"/>
              <w:rPr>
                <w:sz w:val="20"/>
              </w:rPr>
            </w:pPr>
            <w:r>
              <w:rPr>
                <w:sz w:val="20"/>
              </w:rPr>
              <w:t>Уполномоченный орган / ГИС</w:t>
            </w:r>
          </w:p>
          <w:p w:rsidR="000B0568" w:rsidRDefault="000B0568">
            <w:pPr>
              <w:widowControl w:val="0"/>
              <w:rPr>
                <w:sz w:val="20"/>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w:t>
            </w:r>
          </w:p>
          <w:p w:rsidR="000B0568" w:rsidRDefault="000B0568">
            <w:pPr>
              <w:widowControl w:val="0"/>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регистрация заявления и документов в ГИС (присвоение номера и датирование); </w:t>
            </w:r>
          </w:p>
          <w:p w:rsidR="000B0568" w:rsidRDefault="00754E41">
            <w:pPr>
              <w:widowControl w:val="0"/>
              <w:rPr>
                <w:sz w:val="20"/>
              </w:rPr>
            </w:pPr>
            <w:r>
              <w:rPr>
                <w:sz w:val="20"/>
              </w:rPr>
              <w:t>назначение должностного лица, ответственного за предоставление муниципальной услуги, и передача ему документов</w:t>
            </w:r>
          </w:p>
          <w:p w:rsidR="000B0568" w:rsidRDefault="000B0568">
            <w:pPr>
              <w:pStyle w:val="afe"/>
              <w:widowControl w:val="0"/>
              <w:tabs>
                <w:tab w:val="left" w:pos="391"/>
              </w:tabs>
              <w:ind w:left="0"/>
              <w:contextualSpacing/>
            </w:pPr>
          </w:p>
        </w:tc>
      </w:tr>
      <w:tr w:rsidR="000B0568">
        <w:trPr>
          <w:trHeight w:val="69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1 рабочий день</w:t>
            </w:r>
          </w:p>
          <w:p w:rsidR="000B0568" w:rsidRDefault="000B0568">
            <w:pPr>
              <w:widowControl w:val="0"/>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r>
      <w:tr w:rsidR="000B0568">
        <w:trPr>
          <w:trHeight w:val="2600"/>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pPr>
            <w:r>
              <w:rPr>
                <w:sz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pPr>
              <w:widowControl w:val="0"/>
            </w:pPr>
          </w:p>
          <w:p w:rsidR="000B0568" w:rsidRDefault="000B0568">
            <w:pPr>
              <w:widowControl w:val="0"/>
            </w:pPr>
          </w:p>
          <w:p w:rsidR="000B0568" w:rsidRDefault="000B0568">
            <w:pPr>
              <w:widowControl w:val="0"/>
            </w:pPr>
          </w:p>
          <w:p w:rsidR="000B0568" w:rsidRDefault="000B0568">
            <w:pPr>
              <w:widowControl w:val="0"/>
            </w:pPr>
          </w:p>
          <w:p w:rsidR="000B0568" w:rsidRDefault="000B0568">
            <w:pPr>
              <w:widowControl w:val="0"/>
              <w:rPr>
                <w:strike/>
              </w:rPr>
            </w:pPr>
          </w:p>
          <w:p w:rsidR="000B0568" w:rsidRDefault="000B0568">
            <w:pPr>
              <w:widowControl w:val="0"/>
              <w:rPr>
                <w:strike/>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r>
      <w:tr w:rsidR="000B0568">
        <w:trPr>
          <w:trHeight w:val="170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должностное лицо Уполномоченного органа, ответственное за регистрацию корреспонденции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Уполномоченный орган/ГИС </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r>
      <w:tr w:rsidR="000B0568">
        <w:trPr>
          <w:trHeight w:val="1202"/>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Проверка заявления и документов, представленных для получения муниципальной услуги</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должностное лицо Уполномоченного органа, ответственное за 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Уполномоченный орган/ГИС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pStyle w:val="afe"/>
              <w:widowControl w:val="0"/>
              <w:tabs>
                <w:tab w:val="left" w:pos="391"/>
              </w:tabs>
              <w:ind w:left="0"/>
              <w:contextualSpacing/>
              <w:rPr>
                <w:sz w:val="20"/>
              </w:rPr>
            </w:pPr>
            <w:r>
              <w:rPr>
                <w:sz w:val="20"/>
              </w:rPr>
              <w:t>Направленное заявителю электронное сообщение о приеме заявления к рассмотрению либо отказа в приеме заявления к рассмотрению</w:t>
            </w:r>
          </w:p>
        </w:tc>
      </w:tr>
      <w:tr w:rsidR="000B0568">
        <w:trPr>
          <w:trHeight w:val="45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right="-91"/>
              <w:rPr>
                <w:sz w:val="20"/>
              </w:rPr>
            </w:pPr>
            <w:r>
              <w:rPr>
                <w:sz w:val="20"/>
              </w:rPr>
              <w:t>наличие/отсутствие оснований для отказа в приеме документов, предусмотренных пунктом 2.9 Административного регламента</w:t>
            </w:r>
          </w:p>
          <w:p w:rsidR="000B0568" w:rsidRDefault="000B0568">
            <w:pPr>
              <w:widowControl w:val="0"/>
              <w:ind w:right="-91"/>
              <w:rPr>
                <w:sz w:val="20"/>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r>
      <w:tr w:rsidR="000B0568">
        <w:trPr>
          <w:trHeight w:val="30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numPr>
                <w:ilvl w:val="0"/>
                <w:numId w:val="10"/>
              </w:numPr>
              <w:jc w:val="center"/>
              <w:rPr>
                <w:sz w:val="20"/>
              </w:rPr>
            </w:pPr>
            <w:r>
              <w:rPr>
                <w:sz w:val="20"/>
              </w:rPr>
              <w:t>Получение сведений посредством СМЭВ</w:t>
            </w:r>
          </w:p>
        </w:tc>
      </w:tr>
      <w:tr w:rsidR="000B0568">
        <w:trPr>
          <w:trHeight w:val="126"/>
        </w:trPr>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пакет зарегистрированных документов, поступивших должностному лицу,</w:t>
            </w:r>
          </w:p>
          <w:p w:rsidR="000B0568" w:rsidRDefault="00754E41">
            <w:pPr>
              <w:widowControl w:val="0"/>
              <w:rPr>
                <w:sz w:val="20"/>
              </w:rPr>
            </w:pPr>
            <w:proofErr w:type="gramStart"/>
            <w:r>
              <w:rPr>
                <w:sz w:val="20"/>
              </w:rPr>
              <w:t>ответственному</w:t>
            </w:r>
            <w:proofErr w:type="gramEnd"/>
            <w:r>
              <w:rPr>
                <w:sz w:val="20"/>
              </w:rPr>
              <w:t xml:space="preserve"> за предоставление </w:t>
            </w:r>
            <w:r>
              <w:rPr>
                <w:sz w:val="20"/>
              </w:rPr>
              <w:lastRenderedPageBreak/>
              <w:t>муниципальной услуги</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lastRenderedPageBreak/>
              <w:t>направление межведомственных запросов в органы и организации, указанные в пункте 2.3 Административного регламента</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в день регистрации заявления и документов</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должностное лицо Уполномоченного органа, ответственное за предоставление муниципальной </w:t>
            </w:r>
            <w:r>
              <w:rPr>
                <w:sz w:val="20"/>
              </w:rPr>
              <w:lastRenderedPageBreak/>
              <w:t>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lastRenderedPageBreak/>
              <w:t>Уполномоченный орган/ГИС/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отсутствие документов, необходимых для предоставления муниципальной услуги, находящихся в </w:t>
            </w:r>
            <w:r>
              <w:rPr>
                <w:sz w:val="20"/>
              </w:rPr>
              <w:lastRenderedPageBreak/>
              <w:t>распоряжении государственных органов (организаций)</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lastRenderedPageBreak/>
              <w:t xml:space="preserve">направление межведомственного запроса в органы (организации), предоставляющие документы (сведения), предусмотренные </w:t>
            </w:r>
            <w:r>
              <w:rPr>
                <w:sz w:val="20"/>
              </w:rPr>
              <w:lastRenderedPageBreak/>
              <w:t>пунктом 2.9 Административного регламента, в том числе с использованием СМЭВ</w:t>
            </w:r>
          </w:p>
        </w:tc>
      </w:tr>
      <w:tr w:rsidR="000B0568">
        <w:trPr>
          <w:trHeight w:val="135"/>
        </w:trPr>
        <w:tc>
          <w:tcPr>
            <w:tcW w:w="2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получение ответов на межведомственные запросы, формирование полного комплекта документов</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right="-178"/>
              <w:rPr>
                <w:sz w:val="20"/>
              </w:rPr>
            </w:pPr>
            <w:r>
              <w:rPr>
                <w:sz w:val="20"/>
              </w:rPr>
              <w:t xml:space="preserve">3 рабочих дня со дня направления </w:t>
            </w:r>
            <w:proofErr w:type="spellStart"/>
            <w:proofErr w:type="gramStart"/>
            <w:r>
              <w:rPr>
                <w:sz w:val="20"/>
              </w:rPr>
              <w:t>межведомст-венного</w:t>
            </w:r>
            <w:proofErr w:type="spellEnd"/>
            <w:proofErr w:type="gramEnd"/>
            <w:r>
              <w:rPr>
                <w:sz w:val="20"/>
              </w:rPr>
              <w:t xml:space="preserve"> запроса в орган или организацию, предоставляющие документ и информацию, если иные сроки не предусмотрены </w:t>
            </w:r>
            <w:proofErr w:type="spellStart"/>
            <w:r>
              <w:rPr>
                <w:sz w:val="20"/>
              </w:rPr>
              <w:t>законодатель-ством</w:t>
            </w:r>
            <w:proofErr w:type="spellEnd"/>
            <w:r>
              <w:rPr>
                <w:sz w:val="20"/>
              </w:rPr>
              <w:t xml:space="preserve"> РФ и субъекта РФ </w:t>
            </w:r>
          </w:p>
          <w:p w:rsidR="000B0568" w:rsidRDefault="000B0568">
            <w:pPr>
              <w:widowControl w:val="0"/>
              <w:ind w:right="-178"/>
              <w:rPr>
                <w:sz w:val="20"/>
              </w:rPr>
            </w:pPr>
          </w:p>
          <w:p w:rsidR="000B0568" w:rsidRDefault="000B0568">
            <w:pPr>
              <w:widowControl w:val="0"/>
              <w:rPr>
                <w:sz w:val="20"/>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должностное лицо Уполномоченного органа, ответственное за предоставление государственной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proofErr w:type="gramStart"/>
            <w:r>
              <w:rPr>
                <w:sz w:val="20"/>
              </w:rPr>
              <w:t>Уполномоченный орган) /ГИС/ СМЭВ</w:t>
            </w:r>
            <w:proofErr w:type="gram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получение документов (сведений), необходимых для предоставления муниципальной услуги</w:t>
            </w:r>
          </w:p>
        </w:tc>
      </w:tr>
      <w:tr w:rsidR="000B0568">
        <w:trPr>
          <w:trHeight w:val="52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numPr>
                <w:ilvl w:val="0"/>
                <w:numId w:val="10"/>
              </w:numPr>
              <w:jc w:val="center"/>
              <w:rPr>
                <w:sz w:val="20"/>
              </w:rPr>
            </w:pPr>
            <w:r>
              <w:rPr>
                <w:sz w:val="20"/>
              </w:rPr>
              <w:t>Рассмотрение документов и сведений</w:t>
            </w:r>
          </w:p>
        </w:tc>
      </w:tr>
      <w:tr w:rsidR="000B0568">
        <w:trPr>
          <w:cantSplit/>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пакет зарегистрированных документов, поступивших должностному лицу,</w:t>
            </w:r>
          </w:p>
          <w:p w:rsidR="000B0568" w:rsidRDefault="00754E41">
            <w:pPr>
              <w:widowControl w:val="0"/>
              <w:ind w:left="34"/>
              <w:rPr>
                <w:sz w:val="20"/>
              </w:rPr>
            </w:pPr>
            <w:proofErr w:type="gramStart"/>
            <w:r>
              <w:rPr>
                <w:sz w:val="20"/>
              </w:rPr>
              <w:t>ответственному</w:t>
            </w:r>
            <w:proofErr w:type="gramEnd"/>
            <w:r>
              <w:rPr>
                <w:sz w:val="20"/>
              </w:rPr>
              <w:t xml:space="preserve"> за предоставление муниципальной услуги</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1 рабочий день</w:t>
            </w:r>
          </w:p>
          <w:p w:rsidR="000B0568" w:rsidRDefault="000B0568">
            <w:pPr>
              <w:widowControl w:val="0"/>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должностное лицо Уполномоченного органа, ответственное за предоставление муниципальной услуги</w:t>
            </w:r>
          </w:p>
          <w:p w:rsidR="000B0568" w:rsidRDefault="000B0568">
            <w:pPr>
              <w:widowControl w:val="0"/>
              <w:rPr>
                <w:sz w:val="20"/>
              </w:rPr>
            </w:pPr>
          </w:p>
          <w:p w:rsidR="000B0568" w:rsidRDefault="000B0568">
            <w:pPr>
              <w:widowControl w:val="0"/>
              <w:rPr>
                <w:sz w:val="20"/>
              </w:rPr>
            </w:pPr>
          </w:p>
          <w:p w:rsidR="000B0568" w:rsidRDefault="000B0568">
            <w:pPr>
              <w:widowControl w:val="0"/>
              <w:rPr>
                <w:sz w:val="20"/>
              </w:rPr>
            </w:pPr>
          </w:p>
          <w:p w:rsidR="000B0568" w:rsidRDefault="000B0568">
            <w:pPr>
              <w:widowControl w:val="0"/>
              <w:rPr>
                <w:sz w:val="20"/>
              </w:rPr>
            </w:pPr>
          </w:p>
          <w:p w:rsidR="000B0568" w:rsidRDefault="000B0568">
            <w:pPr>
              <w:widowControl w:val="0"/>
              <w:rPr>
                <w:sz w:val="20"/>
              </w:rPr>
            </w:pPr>
          </w:p>
          <w:p w:rsidR="000B0568" w:rsidRDefault="000B0568">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proofErr w:type="gramStart"/>
            <w:r>
              <w:rPr>
                <w:sz w:val="20"/>
              </w:rPr>
              <w:t>Уполномоченный орган) / ГИС</w:t>
            </w:r>
            <w:proofErr w:type="gram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right="-233"/>
              <w:rPr>
                <w:sz w:val="20"/>
              </w:rPr>
            </w:pPr>
            <w:r>
              <w:rPr>
                <w:sz w:val="20"/>
              </w:rPr>
              <w:t>основания отказа в предоставлении муниципальной услуги, предусмотренные пунктом 2.16 Административного регламента</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проект результата предоставления муниципальной услуги по форме, приведенной в приложении № к Административному регламенту</w:t>
            </w:r>
          </w:p>
        </w:tc>
      </w:tr>
      <w:tr w:rsidR="000B0568">
        <w:trPr>
          <w:trHeight w:val="459"/>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numPr>
                <w:ilvl w:val="0"/>
                <w:numId w:val="10"/>
              </w:numPr>
              <w:jc w:val="center"/>
              <w:rPr>
                <w:sz w:val="20"/>
              </w:rPr>
            </w:pPr>
            <w:r>
              <w:rPr>
                <w:sz w:val="20"/>
              </w:rPr>
              <w:t>Принятие решения</w:t>
            </w:r>
          </w:p>
        </w:tc>
      </w:tr>
      <w:tr w:rsidR="000B0568">
        <w:trPr>
          <w:trHeight w:val="2175"/>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left="34"/>
              <w:rPr>
                <w:sz w:val="20"/>
              </w:rPr>
            </w:pPr>
            <w:r>
              <w:rPr>
                <w:sz w:val="20"/>
              </w:rPr>
              <w:lastRenderedPageBreak/>
              <w:t>проект результата предоставления муниципальной услуги по форме согласно приложению № к Административному регламенту</w:t>
            </w:r>
          </w:p>
          <w:p w:rsidR="000B0568" w:rsidRDefault="000B0568">
            <w:pPr>
              <w:widowControl w:val="0"/>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Принятие решения о предоставления муниципальной услуги или об отказе в предоставлении услуги </w:t>
            </w:r>
          </w:p>
          <w:p w:rsidR="000B0568" w:rsidRDefault="000B0568">
            <w:pPr>
              <w:widowControl w:val="0"/>
            </w:pP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1 рабочий день</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right="-108"/>
              <w:rPr>
                <w:sz w:val="20"/>
              </w:rPr>
            </w:pPr>
            <w:r>
              <w:rPr>
                <w:sz w:val="20"/>
              </w:rPr>
              <w:t>должностное лицо Уполномоченного органа, ответственное за предоставление муниципальной услуги;</w:t>
            </w:r>
          </w:p>
          <w:p w:rsidR="000B0568" w:rsidRDefault="00754E41">
            <w:pPr>
              <w:widowControl w:val="0"/>
              <w:ind w:right="-108"/>
              <w:rPr>
                <w:sz w:val="20"/>
              </w:rPr>
            </w:pPr>
            <w:proofErr w:type="gramStart"/>
            <w:r>
              <w:rPr>
                <w:sz w:val="20"/>
              </w:rPr>
              <w:t>Руководитель Уполномоченного органа) или иное уполномоченное им лицо</w:t>
            </w:r>
            <w:proofErr w:type="gramEnd"/>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proofErr w:type="gramStart"/>
            <w:r>
              <w:rPr>
                <w:sz w:val="20"/>
              </w:rPr>
              <w:t>Уполномоченный орган) / ГИС</w:t>
            </w:r>
            <w:proofErr w:type="gramEnd"/>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w:t>
            </w:r>
          </w:p>
          <w:p w:rsidR="000B0568" w:rsidRDefault="000B0568">
            <w:pPr>
              <w:widowControl w:val="0"/>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Результат предоставления муниципальной услуги по форме, приведенной в приложении № 1 и № 2 </w:t>
            </w:r>
            <w:r>
              <w:rPr>
                <w:sz w:val="20"/>
              </w:rPr>
              <w:b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0B0568" w:rsidRDefault="000B0568">
            <w:pPr>
              <w:widowControl w:val="0"/>
            </w:pPr>
          </w:p>
        </w:tc>
      </w:tr>
      <w:tr w:rsidR="000B0568">
        <w:trPr>
          <w:trHeight w:val="126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Формирование решения о предоставлении муниципальной услуги или об отказе в предоставлении муниципальной услуги</w:t>
            </w:r>
          </w:p>
          <w:p w:rsidR="000B0568" w:rsidRDefault="000B0568">
            <w:pPr>
              <w:widowControl w:val="0"/>
            </w:pPr>
          </w:p>
          <w:p w:rsidR="000B0568" w:rsidRDefault="000B0568">
            <w:pPr>
              <w:widowControl w:val="0"/>
            </w:pP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r>
      <w:tr w:rsidR="000B0568">
        <w:trPr>
          <w:trHeight w:val="42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numPr>
                <w:ilvl w:val="0"/>
                <w:numId w:val="10"/>
              </w:numPr>
              <w:jc w:val="center"/>
              <w:rPr>
                <w:sz w:val="20"/>
              </w:rPr>
            </w:pPr>
            <w:r>
              <w:rPr>
                <w:sz w:val="20"/>
              </w:rPr>
              <w:t xml:space="preserve">Выдача результата </w:t>
            </w:r>
          </w:p>
        </w:tc>
      </w:tr>
      <w:tr w:rsidR="000B0568">
        <w:trPr>
          <w:trHeight w:val="3900"/>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left="34"/>
              <w:rPr>
                <w:sz w:val="20"/>
              </w:rPr>
            </w:pPr>
            <w:r>
              <w:rPr>
                <w:sz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left="32"/>
              <w:rPr>
                <w:sz w:val="20"/>
              </w:rPr>
            </w:pPr>
            <w:r>
              <w:rPr>
                <w:sz w:val="20"/>
              </w:rPr>
              <w:t xml:space="preserve">Регистрация результата предоставления муниципальной услуги </w:t>
            </w:r>
          </w:p>
          <w:p w:rsidR="000B0568" w:rsidRDefault="000B0568">
            <w:pPr>
              <w:widowControl w:val="0"/>
              <w:ind w:left="32"/>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right="-133"/>
              <w:rPr>
                <w:sz w:val="20"/>
              </w:rPr>
            </w:pPr>
            <w:r>
              <w:rPr>
                <w:sz w:val="20"/>
              </w:rPr>
              <w:t>после окончания процедуры принятия решения (в общий срок предоставления муниципальной услуги не включается)</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left="28"/>
              <w:rPr>
                <w:sz w:val="20"/>
              </w:rPr>
            </w:pPr>
            <w:r>
              <w:rPr>
                <w:sz w:val="20"/>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left="-108" w:right="-108"/>
              <w:rPr>
                <w:sz w:val="20"/>
              </w:rPr>
            </w:pPr>
            <w:proofErr w:type="gramStart"/>
            <w:r>
              <w:rPr>
                <w:sz w:val="20"/>
              </w:rPr>
              <w:t>Уполномоченный орган) / ГИС</w:t>
            </w:r>
            <w:proofErr w:type="gram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left="47"/>
              <w:rPr>
                <w:sz w:val="20"/>
              </w:rPr>
            </w:pPr>
            <w:r>
              <w:rPr>
                <w:sz w:val="20"/>
              </w:rPr>
              <w:t xml:space="preserve">Внесение сведений о конечном результате предоставления муниципальной услуги </w:t>
            </w:r>
          </w:p>
        </w:tc>
      </w:tr>
      <w:tr w:rsidR="000B0568">
        <w:trPr>
          <w:trHeight w:val="80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w:t>
            </w:r>
            <w:r>
              <w:rPr>
                <w:sz w:val="20"/>
              </w:rPr>
              <w:lastRenderedPageBreak/>
              <w:t>подписью уполномоченного должностного лица Уполномоченного органа</w:t>
            </w:r>
          </w:p>
          <w:p w:rsidR="000B0568" w:rsidRDefault="000B0568">
            <w:pPr>
              <w:widowControl w:val="0"/>
              <w:rPr>
                <w:rFonts w:ascii="Calibri" w:hAnsi="Calibri"/>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lastRenderedPageBreak/>
              <w:t>в сроки, установленные соглашением о взаимодействии между Уполномоченн</w:t>
            </w:r>
            <w:r>
              <w:rPr>
                <w:sz w:val="20"/>
              </w:rPr>
              <w:lastRenderedPageBreak/>
              <w:t>ым органом и МФЦ</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lastRenderedPageBreak/>
              <w:t xml:space="preserve">должностное лицо Уполномоченного органа, ответственное за предоставление </w:t>
            </w:r>
            <w:r>
              <w:rPr>
                <w:sz w:val="20"/>
              </w:rPr>
              <w:lastRenderedPageBreak/>
              <w:t>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proofErr w:type="gramStart"/>
            <w:r>
              <w:rPr>
                <w:sz w:val="20"/>
              </w:rPr>
              <w:lastRenderedPageBreak/>
              <w:t>Уполномоченный орган) / АИС МФЦ</w:t>
            </w:r>
            <w:proofErr w:type="gram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Указание заявителем в Запросе способа выдачи результата муниципальной услуги в МФЦ, а </w:t>
            </w:r>
            <w:r>
              <w:rPr>
                <w:sz w:val="20"/>
              </w:rPr>
              <w:lastRenderedPageBreak/>
              <w:t>также подача Запроса через МФЦ</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Pr>
                <w:sz w:val="20"/>
              </w:rPr>
              <w:lastRenderedPageBreak/>
              <w:t xml:space="preserve">документа, заверенного печатью МФЦ; </w:t>
            </w:r>
          </w:p>
          <w:p w:rsidR="000B0568" w:rsidRDefault="00754E41">
            <w:pPr>
              <w:widowControl w:val="0"/>
              <w:rPr>
                <w:sz w:val="20"/>
              </w:rPr>
            </w:pPr>
            <w:r>
              <w:rPr>
                <w:sz w:val="20"/>
              </w:rPr>
              <w:t>внесение сведений в ГИС о выдаче результата муниципальной услуги</w:t>
            </w:r>
          </w:p>
        </w:tc>
      </w:tr>
      <w:tr w:rsidR="000B0568">
        <w:trPr>
          <w:trHeight w:val="243"/>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left="32"/>
              <w:rPr>
                <w:sz w:val="20"/>
              </w:rPr>
            </w:pPr>
            <w:r>
              <w:rPr>
                <w:sz w:val="20"/>
              </w:rPr>
              <w:t>Направление заявителю результата предоставления муниципальной услуги в личный кабинет на ЕПГУ</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right="-133"/>
              <w:rPr>
                <w:sz w:val="20"/>
              </w:rPr>
            </w:pPr>
            <w:r>
              <w:rPr>
                <w:sz w:val="20"/>
              </w:rPr>
              <w:t>В день регистрации результата предоставления муниципальной услуги</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left="28"/>
              <w:rPr>
                <w:sz w:val="20"/>
              </w:rPr>
            </w:pPr>
            <w:r>
              <w:rPr>
                <w:sz w:val="20"/>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ind w:left="28"/>
              <w:rPr>
                <w:sz w:val="20"/>
              </w:rPr>
            </w:pPr>
            <w:r>
              <w:rPr>
                <w:sz w:val="20"/>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0B0568">
            <w:pPr>
              <w:widowControl w:val="0"/>
            </w:pP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jc w:val="both"/>
              <w:rPr>
                <w:sz w:val="20"/>
              </w:rPr>
            </w:pPr>
            <w:r>
              <w:rPr>
                <w:sz w:val="20"/>
              </w:rPr>
              <w:t>Результат муниципальной услуги, направленный заявителю на личный кабинет на ЕПГУ</w:t>
            </w:r>
          </w:p>
        </w:tc>
      </w:tr>
      <w:tr w:rsidR="000B0568">
        <w:trPr>
          <w:trHeight w:val="24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numPr>
                <w:ilvl w:val="0"/>
                <w:numId w:val="10"/>
              </w:numPr>
              <w:jc w:val="center"/>
              <w:rPr>
                <w:sz w:val="20"/>
              </w:rPr>
            </w:pPr>
            <w:r>
              <w:rPr>
                <w:sz w:val="20"/>
              </w:rPr>
              <w:t>Внесение результата муниципальной услуги в реестр решений</w:t>
            </w:r>
          </w:p>
        </w:tc>
      </w:tr>
      <w:tr w:rsidR="000B0568">
        <w:trPr>
          <w:trHeight w:val="355"/>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568" w:rsidRDefault="00754E41">
            <w:pPr>
              <w:widowControl w:val="0"/>
              <w:rPr>
                <w:sz w:val="20"/>
              </w:rPr>
            </w:pPr>
            <w:r>
              <w:rPr>
                <w:sz w:val="20"/>
              </w:rPr>
              <w:t xml:space="preserve">Результат предоставления муниципальной услуги, указанный в пункте 2.5 Административного регламента внесен в реестр </w:t>
            </w:r>
          </w:p>
        </w:tc>
      </w:tr>
    </w:tbl>
    <w:p w:rsidR="000B0568" w:rsidRDefault="000B0568">
      <w:pPr>
        <w:widowControl w:val="0"/>
        <w:rPr>
          <w:sz w:val="20"/>
        </w:rPr>
      </w:pPr>
    </w:p>
    <w:sectPr w:rsidR="000B0568" w:rsidSect="000220F0">
      <w:headerReference w:type="first" r:id="rId20"/>
      <w:pgSz w:w="16838" w:h="11906" w:orient="landscape"/>
      <w:pgMar w:top="567" w:right="678" w:bottom="1134" w:left="1134" w:header="425" w:footer="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522" w:rsidRDefault="00567522" w:rsidP="000B0568">
      <w:r>
        <w:separator/>
      </w:r>
    </w:p>
  </w:endnote>
  <w:endnote w:type="continuationSeparator" w:id="1">
    <w:p w:rsidR="00567522" w:rsidRDefault="00567522" w:rsidP="000B0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XO Thames">
    <w:altName w:val="Segoe Print"/>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22" w:rsidRDefault="00567522">
    <w:pPr>
      <w:pStyle w:val="af4"/>
      <w:jc w:val="center"/>
    </w:pPr>
  </w:p>
  <w:p w:rsidR="00567522" w:rsidRDefault="0056752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522" w:rsidRDefault="00567522" w:rsidP="000B0568">
      <w:r>
        <w:separator/>
      </w:r>
    </w:p>
  </w:footnote>
  <w:footnote w:type="continuationSeparator" w:id="1">
    <w:p w:rsidR="00567522" w:rsidRDefault="00567522" w:rsidP="000B0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22" w:rsidRDefault="00BD6AE7">
    <w:pPr>
      <w:pStyle w:val="af"/>
      <w:framePr w:wrap="around" w:vAnchor="text" w:hAnchor="margin" w:xAlign="center" w:y="1"/>
      <w:rPr>
        <w:rStyle w:val="a8"/>
      </w:rPr>
    </w:pPr>
    <w:r>
      <w:rPr>
        <w:rStyle w:val="a8"/>
      </w:rPr>
      <w:fldChar w:fldCharType="begin"/>
    </w:r>
    <w:r w:rsidR="00567522">
      <w:rPr>
        <w:rStyle w:val="a8"/>
      </w:rPr>
      <w:instrText xml:space="preserve">PAGE  </w:instrText>
    </w:r>
    <w:r>
      <w:rPr>
        <w:rStyle w:val="a8"/>
      </w:rPr>
      <w:fldChar w:fldCharType="end"/>
    </w:r>
  </w:p>
  <w:p w:rsidR="00567522" w:rsidRDefault="0056752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B0" w:rsidRDefault="006C18B0">
    <w:pPr>
      <w:pStyle w:val="af"/>
      <w:jc w:val="center"/>
    </w:pPr>
  </w:p>
  <w:p w:rsidR="00567522" w:rsidRDefault="0056752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7548"/>
      <w:docPartObj>
        <w:docPartGallery w:val="Page Numbers (Top of Page)"/>
        <w:docPartUnique/>
      </w:docPartObj>
    </w:sdtPr>
    <w:sdtContent>
      <w:p w:rsidR="000220F0" w:rsidRDefault="00BD6AE7">
        <w:pPr>
          <w:pStyle w:val="af"/>
          <w:jc w:val="center"/>
        </w:pPr>
        <w:fldSimple w:instr=" PAGE   \* MERGEFORMAT ">
          <w:r w:rsidR="00962C17">
            <w:rPr>
              <w:noProof/>
            </w:rPr>
            <w:t>36</w:t>
          </w:r>
        </w:fldSimple>
      </w:p>
    </w:sdtContent>
  </w:sdt>
  <w:p w:rsidR="00567522" w:rsidRDefault="00567522">
    <w:pPr>
      <w:pStyle w:val="af"/>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7484"/>
      <w:docPartObj>
        <w:docPartGallery w:val="Page Numbers (Top of Page)"/>
        <w:docPartUnique/>
      </w:docPartObj>
    </w:sdtPr>
    <w:sdtContent>
      <w:p w:rsidR="006C18B0" w:rsidRDefault="00BD6AE7">
        <w:pPr>
          <w:pStyle w:val="af"/>
          <w:jc w:val="center"/>
        </w:pPr>
        <w:fldSimple w:instr=" PAGE   \* MERGEFORMAT ">
          <w:r w:rsidR="000C577E">
            <w:rPr>
              <w:noProof/>
            </w:rPr>
            <w:t>1</w:t>
          </w:r>
        </w:fldSimple>
      </w:p>
    </w:sdtContent>
  </w:sdt>
  <w:p w:rsidR="00567522" w:rsidRDefault="00567522">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7510"/>
      <w:docPartObj>
        <w:docPartGallery w:val="Page Numbers (Top of Page)"/>
        <w:docPartUnique/>
      </w:docPartObj>
    </w:sdtPr>
    <w:sdtContent>
      <w:p w:rsidR="000C577E" w:rsidRDefault="00BD6AE7">
        <w:pPr>
          <w:pStyle w:val="af"/>
          <w:jc w:val="center"/>
        </w:pPr>
        <w:fldSimple w:instr=" PAGE   \* MERGEFORMAT ">
          <w:r w:rsidR="00962C17">
            <w:rPr>
              <w:noProof/>
            </w:rPr>
            <w:t>27</w:t>
          </w:r>
        </w:fldSimple>
      </w:p>
    </w:sdtContent>
  </w:sdt>
  <w:p w:rsidR="006C18B0" w:rsidRDefault="006C18B0">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7513"/>
      <w:docPartObj>
        <w:docPartGallery w:val="Page Numbers (Top of Page)"/>
        <w:docPartUnique/>
      </w:docPartObj>
    </w:sdtPr>
    <w:sdtContent>
      <w:p w:rsidR="000C577E" w:rsidRDefault="000C577E">
        <w:pPr>
          <w:pStyle w:val="af"/>
          <w:jc w:val="center"/>
        </w:pPr>
        <w:r>
          <w:t>30</w:t>
        </w:r>
      </w:p>
    </w:sdtContent>
  </w:sdt>
  <w:p w:rsidR="000C577E" w:rsidRDefault="000C577E">
    <w:pPr>
      <w:pStyle w:val="a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7519"/>
      <w:docPartObj>
        <w:docPartGallery w:val="Page Numbers (Top of Page)"/>
        <w:docPartUnique/>
      </w:docPartObj>
    </w:sdtPr>
    <w:sdtContent>
      <w:p w:rsidR="000C577E" w:rsidRDefault="000C577E">
        <w:pPr>
          <w:pStyle w:val="af"/>
          <w:jc w:val="center"/>
        </w:pPr>
        <w:r>
          <w:t>31</w:t>
        </w:r>
      </w:p>
    </w:sdtContent>
  </w:sdt>
  <w:p w:rsidR="000C577E" w:rsidRDefault="000C577E">
    <w:pPr>
      <w:pStyle w:val="a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7537"/>
      <w:docPartObj>
        <w:docPartGallery w:val="Page Numbers (Top of Page)"/>
        <w:docPartUnique/>
      </w:docPartObj>
    </w:sdtPr>
    <w:sdtContent>
      <w:p w:rsidR="000220F0" w:rsidRDefault="000220F0">
        <w:pPr>
          <w:pStyle w:val="af"/>
          <w:jc w:val="center"/>
        </w:pPr>
        <w:r>
          <w:t>32</w:t>
        </w:r>
      </w:p>
    </w:sdtContent>
  </w:sdt>
  <w:p w:rsidR="00567522" w:rsidRPr="006967F5" w:rsidRDefault="00567522" w:rsidP="006967F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BF205925"/>
    <w:multiLevelType w:val="multilevel"/>
    <w:tmpl w:val="BF205925"/>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C94A26C9"/>
    <w:multiLevelType w:val="singleLevel"/>
    <w:tmpl w:val="C94A26C9"/>
    <w:lvl w:ilvl="0">
      <w:start w:val="1"/>
      <w:numFmt w:val="russianLower"/>
      <w:lvlText w:val="%1)"/>
      <w:lvlJc w:val="left"/>
      <w:pPr>
        <w:tabs>
          <w:tab w:val="left" w:pos="425"/>
        </w:tabs>
        <w:ind w:left="425" w:hanging="425"/>
      </w:pPr>
      <w:rPr>
        <w:rFonts w:hint="default"/>
      </w:rPr>
    </w:lvl>
  </w:abstractNum>
  <w:abstractNum w:abstractNumId="3">
    <w:nsid w:val="CF092B84"/>
    <w:multiLevelType w:val="multilevel"/>
    <w:tmpl w:val="CF092B84"/>
    <w:lvl w:ilvl="0">
      <w:start w:val="1"/>
      <w:numFmt w:val="upperRoman"/>
      <w:lvlText w:val="%1."/>
      <w:lvlJc w:val="left"/>
      <w:pPr>
        <w:tabs>
          <w:tab w:val="left" w:pos="0"/>
        </w:tabs>
        <w:ind w:left="1287" w:hanging="720"/>
      </w:pPr>
    </w:lvl>
    <w:lvl w:ilvl="1">
      <w:start w:val="1"/>
      <w:numFmt w:val="decimal"/>
      <w:lvlText w:val="%1.%2"/>
      <w:lvlJc w:val="left"/>
      <w:pPr>
        <w:tabs>
          <w:tab w:val="left" w:pos="0"/>
        </w:tabs>
        <w:ind w:left="1939" w:hanging="1230"/>
      </w:pPr>
      <w:rPr>
        <w:color w:val="000000"/>
      </w:rPr>
    </w:lvl>
    <w:lvl w:ilvl="2">
      <w:start w:val="1"/>
      <w:numFmt w:val="decimal"/>
      <w:lvlText w:val="%1.%2.%3"/>
      <w:lvlJc w:val="left"/>
      <w:pPr>
        <w:tabs>
          <w:tab w:val="left" w:pos="0"/>
        </w:tabs>
        <w:ind w:left="2081" w:hanging="1230"/>
      </w:pPr>
      <w:rPr>
        <w:color w:val="000000"/>
      </w:rPr>
    </w:lvl>
    <w:lvl w:ilvl="3">
      <w:start w:val="1"/>
      <w:numFmt w:val="decimal"/>
      <w:lvlText w:val="%1.%2.%3.%4"/>
      <w:lvlJc w:val="left"/>
      <w:pPr>
        <w:tabs>
          <w:tab w:val="left" w:pos="0"/>
        </w:tabs>
        <w:ind w:left="2223" w:hanging="1230"/>
      </w:pPr>
      <w:rPr>
        <w:color w:val="000000"/>
      </w:rPr>
    </w:lvl>
    <w:lvl w:ilvl="4">
      <w:start w:val="1"/>
      <w:numFmt w:val="decimal"/>
      <w:lvlText w:val="%1.%2.%3.%4.%5"/>
      <w:lvlJc w:val="left"/>
      <w:pPr>
        <w:tabs>
          <w:tab w:val="left" w:pos="0"/>
        </w:tabs>
        <w:ind w:left="2365" w:hanging="1230"/>
      </w:pPr>
      <w:rPr>
        <w:color w:val="000000"/>
      </w:rPr>
    </w:lvl>
    <w:lvl w:ilvl="5">
      <w:start w:val="1"/>
      <w:numFmt w:val="decimal"/>
      <w:lvlText w:val="%1.%2.%3.%4.%5.%6"/>
      <w:lvlJc w:val="left"/>
      <w:pPr>
        <w:tabs>
          <w:tab w:val="left" w:pos="0"/>
        </w:tabs>
        <w:ind w:left="2717" w:hanging="1440"/>
      </w:pPr>
      <w:rPr>
        <w:color w:val="000000"/>
      </w:rPr>
    </w:lvl>
    <w:lvl w:ilvl="6">
      <w:start w:val="1"/>
      <w:numFmt w:val="decimal"/>
      <w:lvlText w:val="%1.%2.%3.%4.%5.%6.%7"/>
      <w:lvlJc w:val="left"/>
      <w:pPr>
        <w:tabs>
          <w:tab w:val="left" w:pos="0"/>
        </w:tabs>
        <w:ind w:left="2859" w:hanging="1440"/>
      </w:pPr>
      <w:rPr>
        <w:color w:val="000000"/>
      </w:rPr>
    </w:lvl>
    <w:lvl w:ilvl="7">
      <w:start w:val="1"/>
      <w:numFmt w:val="decimal"/>
      <w:lvlText w:val="%1.%2.%3.%4.%5.%6.%7.%8"/>
      <w:lvlJc w:val="left"/>
      <w:pPr>
        <w:tabs>
          <w:tab w:val="left" w:pos="0"/>
        </w:tabs>
        <w:ind w:left="3361" w:hanging="1800"/>
      </w:pPr>
      <w:rPr>
        <w:color w:val="000000"/>
      </w:rPr>
    </w:lvl>
    <w:lvl w:ilvl="8">
      <w:start w:val="1"/>
      <w:numFmt w:val="decimal"/>
      <w:lvlText w:val="%1.%2.%3.%4.%5.%6.%7.%8.%9"/>
      <w:lvlJc w:val="left"/>
      <w:pPr>
        <w:tabs>
          <w:tab w:val="left" w:pos="0"/>
        </w:tabs>
        <w:ind w:left="3863" w:hanging="2160"/>
      </w:pPr>
      <w:rPr>
        <w:color w:val="000000"/>
      </w:rPr>
    </w:lvl>
  </w:abstractNum>
  <w:abstractNum w:abstractNumId="4">
    <w:nsid w:val="0053208E"/>
    <w:multiLevelType w:val="multilevel"/>
    <w:tmpl w:val="0053208E"/>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5">
    <w:nsid w:val="0248C179"/>
    <w:multiLevelType w:val="multilevel"/>
    <w:tmpl w:val="0248C179"/>
    <w:lvl w:ilvl="0">
      <w:start w:val="1"/>
      <w:numFmt w:val="decimal"/>
      <w:lvlText w:val="%1."/>
      <w:lvlJc w:val="left"/>
      <w:pPr>
        <w:tabs>
          <w:tab w:val="left" w:pos="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03D62ECE"/>
    <w:multiLevelType w:val="multilevel"/>
    <w:tmpl w:val="03D62EC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5B654F3"/>
    <w:multiLevelType w:val="multilevel"/>
    <w:tmpl w:val="25B654F3"/>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9ADCABA"/>
    <w:multiLevelType w:val="multilevel"/>
    <w:tmpl w:val="59ADCABA"/>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2183CF9"/>
    <w:multiLevelType w:val="multilevel"/>
    <w:tmpl w:val="72183CF9"/>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3"/>
  </w:num>
  <w:num w:numId="3">
    <w:abstractNumId w:val="8"/>
  </w:num>
  <w:num w:numId="4">
    <w:abstractNumId w:val="1"/>
  </w:num>
  <w:num w:numId="5">
    <w:abstractNumId w:val="2"/>
  </w:num>
  <w:num w:numId="6">
    <w:abstractNumId w:val="0"/>
  </w:num>
  <w:num w:numId="7">
    <w:abstractNumId w:val="6"/>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hdrShapeDefaults>
    <o:shapedefaults v:ext="edit" spidmax="2050"/>
  </w:hdrShapeDefaults>
  <w:footnotePr>
    <w:footnote w:id="0"/>
    <w:footnote w:id="1"/>
  </w:footnotePr>
  <w:endnotePr>
    <w:endnote w:id="0"/>
    <w:endnote w:id="1"/>
  </w:endnotePr>
  <w:compat>
    <w:doNotExpandShiftReturn/>
    <w:doNotWrapTextWithPunct/>
    <w:doNotUseEastAsianBreakRules/>
    <w:useFELayout/>
    <w:doNotUseIndentAsNumberingTabStop/>
  </w:compat>
  <w:rsids>
    <w:rsidRoot w:val="00D54CFB"/>
    <w:rsid w:val="000220F0"/>
    <w:rsid w:val="00070CCC"/>
    <w:rsid w:val="00073A43"/>
    <w:rsid w:val="000835E0"/>
    <w:rsid w:val="000B0568"/>
    <w:rsid w:val="000C577E"/>
    <w:rsid w:val="000C5A9B"/>
    <w:rsid w:val="00166F23"/>
    <w:rsid w:val="001C05C5"/>
    <w:rsid w:val="001D3ACD"/>
    <w:rsid w:val="001D7A8E"/>
    <w:rsid w:val="00253B09"/>
    <w:rsid w:val="00254ABC"/>
    <w:rsid w:val="002D6D6E"/>
    <w:rsid w:val="00321505"/>
    <w:rsid w:val="003248BC"/>
    <w:rsid w:val="0033394C"/>
    <w:rsid w:val="00380D83"/>
    <w:rsid w:val="003C7CF6"/>
    <w:rsid w:val="003E51DB"/>
    <w:rsid w:val="0046667C"/>
    <w:rsid w:val="004D2F5F"/>
    <w:rsid w:val="004E0FE7"/>
    <w:rsid w:val="004E3B78"/>
    <w:rsid w:val="005002B6"/>
    <w:rsid w:val="00513795"/>
    <w:rsid w:val="0054560F"/>
    <w:rsid w:val="00566AB5"/>
    <w:rsid w:val="00567522"/>
    <w:rsid w:val="005C6E63"/>
    <w:rsid w:val="005E53E0"/>
    <w:rsid w:val="0062009B"/>
    <w:rsid w:val="0062141E"/>
    <w:rsid w:val="006606DC"/>
    <w:rsid w:val="00673AED"/>
    <w:rsid w:val="006745CC"/>
    <w:rsid w:val="006967F5"/>
    <w:rsid w:val="006C18B0"/>
    <w:rsid w:val="006D7BDD"/>
    <w:rsid w:val="006F7CA7"/>
    <w:rsid w:val="00753A37"/>
    <w:rsid w:val="00754E41"/>
    <w:rsid w:val="007745A9"/>
    <w:rsid w:val="00783A16"/>
    <w:rsid w:val="00853743"/>
    <w:rsid w:val="008F2E20"/>
    <w:rsid w:val="00946FEE"/>
    <w:rsid w:val="0096021E"/>
    <w:rsid w:val="00962C17"/>
    <w:rsid w:val="009967AF"/>
    <w:rsid w:val="009A23A1"/>
    <w:rsid w:val="009D03E4"/>
    <w:rsid w:val="00A1677F"/>
    <w:rsid w:val="00A70A34"/>
    <w:rsid w:val="00AA55CB"/>
    <w:rsid w:val="00AD0BEB"/>
    <w:rsid w:val="00BB53DE"/>
    <w:rsid w:val="00BD6AE7"/>
    <w:rsid w:val="00BE2047"/>
    <w:rsid w:val="00BE6E0C"/>
    <w:rsid w:val="00C42C15"/>
    <w:rsid w:val="00C54195"/>
    <w:rsid w:val="00CA18D1"/>
    <w:rsid w:val="00CC39E7"/>
    <w:rsid w:val="00CE0EAF"/>
    <w:rsid w:val="00D12679"/>
    <w:rsid w:val="00D178F1"/>
    <w:rsid w:val="00D54CFB"/>
    <w:rsid w:val="00DB2353"/>
    <w:rsid w:val="00DC2C26"/>
    <w:rsid w:val="00E53F72"/>
    <w:rsid w:val="00E55B58"/>
    <w:rsid w:val="00E86CAC"/>
    <w:rsid w:val="00E9526F"/>
    <w:rsid w:val="00ED3E71"/>
    <w:rsid w:val="00F04E16"/>
    <w:rsid w:val="00F13E51"/>
    <w:rsid w:val="00F731E2"/>
    <w:rsid w:val="00F81B90"/>
    <w:rsid w:val="00F82233"/>
    <w:rsid w:val="464E62CE"/>
    <w:rsid w:val="5BCA2CE6"/>
    <w:rsid w:val="7BFF14FE"/>
    <w:rsid w:val="7C4831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9" w:unhideWhenUsed="0" w:qFormat="1"/>
    <w:lsdException w:name="heading 3" w:semiHidden="0" w:uiPriority="0" w:unhideWhenUsed="0"/>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annotation text" w:semiHidden="0" w:uiPriority="0" w:unhideWhenUsed="0" w:qFormat="1"/>
    <w:lsdException w:name="header" w:semiHidden="0" w:unhideWhenUsed="0"/>
    <w:lsdException w:name="footer" w:semiHidden="0" w:unhideWhenUsed="0" w:qFormat="1"/>
    <w:lsdException w:name="index heading" w:semiHidden="0" w:uiPriority="0" w:unhideWhenUsed="0" w:qFormat="1"/>
    <w:lsdException w:name="caption" w:semiHidden="0" w:uiPriority="0" w:unhideWhenUsed="0"/>
    <w:lsdException w:name="annotation reference" w:semiHidden="0" w:uiPriority="0" w:unhideWhenUsed="0" w:qFormat="1"/>
    <w:lsdException w:name="page number" w:semiHidden="0" w:uiPriority="0" w:unhideWhenUsed="0" w:qFormat="1"/>
    <w:lsdException w:name="endnote text"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0" w:unhideWhenUsed="0" w:qFormat="1"/>
    <w:lsdException w:name="HTML Preformatted" w:semiHidden="0" w:uiPriority="0" w:unhideWhenUsed="0" w:qFormat="1"/>
    <w:lsdException w:name="Normal Table" w:qFormat="1"/>
    <w:lsdException w:name="annotation subject" w:semiHidden="0" w:uiPriority="0" w:unhideWhenUsed="0"/>
    <w:lsdException w:name="Balloon Text" w:semiHidden="0" w:uiPriority="0" w:unhideWhenUsed="0"/>
    <w:lsdException w:name="Table Grid" w:semiHidden="0" w:uiPriority="39" w:unhideWhenUsed="0" w:qFormat="1"/>
    <w:lsdException w:name="No Spacing" w:semiHidden="0" w:uiPriority="0" w:unhideWhenUsed="0"/>
    <w:lsdException w:name="List Paragraph"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68"/>
    <w:rPr>
      <w:rFonts w:eastAsia="Times New Roman"/>
      <w:color w:val="000000"/>
      <w:sz w:val="24"/>
    </w:rPr>
  </w:style>
  <w:style w:type="paragraph" w:styleId="1">
    <w:name w:val="heading 1"/>
    <w:basedOn w:val="a"/>
    <w:next w:val="a0"/>
    <w:link w:val="11"/>
    <w:rsid w:val="000B0568"/>
    <w:pPr>
      <w:numPr>
        <w:numId w:val="1"/>
      </w:numPr>
      <w:spacing w:before="280" w:after="280"/>
      <w:outlineLvl w:val="0"/>
    </w:pPr>
    <w:rPr>
      <w:b/>
      <w:sz w:val="48"/>
    </w:rPr>
  </w:style>
  <w:style w:type="paragraph" w:styleId="2">
    <w:name w:val="heading 2"/>
    <w:next w:val="a"/>
    <w:link w:val="20"/>
    <w:uiPriority w:val="9"/>
    <w:qFormat/>
    <w:rsid w:val="000B0568"/>
    <w:pPr>
      <w:outlineLvl w:val="1"/>
    </w:pPr>
    <w:rPr>
      <w:rFonts w:ascii="XO Thames" w:eastAsia="Times New Roman" w:hAnsi="XO Thames"/>
      <w:b/>
      <w:color w:val="00A0FF"/>
      <w:sz w:val="26"/>
    </w:rPr>
  </w:style>
  <w:style w:type="paragraph" w:styleId="3">
    <w:name w:val="heading 3"/>
    <w:next w:val="a"/>
    <w:link w:val="30"/>
    <w:rsid w:val="000B0568"/>
    <w:pPr>
      <w:outlineLvl w:val="2"/>
    </w:pPr>
    <w:rPr>
      <w:rFonts w:ascii="XO Thames" w:eastAsia="Times New Roman" w:hAnsi="XO Thames"/>
      <w:b/>
      <w:i/>
      <w:color w:val="000000"/>
    </w:rPr>
  </w:style>
  <w:style w:type="paragraph" w:styleId="4">
    <w:name w:val="heading 4"/>
    <w:next w:val="a"/>
    <w:link w:val="40"/>
    <w:uiPriority w:val="9"/>
    <w:qFormat/>
    <w:rsid w:val="000B0568"/>
    <w:pPr>
      <w:outlineLvl w:val="3"/>
    </w:pPr>
    <w:rPr>
      <w:rFonts w:ascii="XO Thames" w:eastAsia="Times New Roman" w:hAnsi="XO Thames"/>
      <w:b/>
      <w:color w:val="595959"/>
      <w:sz w:val="26"/>
    </w:rPr>
  </w:style>
  <w:style w:type="paragraph" w:styleId="5">
    <w:name w:val="heading 5"/>
    <w:next w:val="a"/>
    <w:link w:val="50"/>
    <w:qFormat/>
    <w:rsid w:val="000B0568"/>
    <w:pPr>
      <w:outlineLvl w:val="4"/>
    </w:pPr>
    <w:rPr>
      <w:rFonts w:ascii="XO Thames" w:eastAsia="Times New Roman"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10"/>
    <w:qFormat/>
    <w:rsid w:val="000B0568"/>
    <w:pPr>
      <w:jc w:val="both"/>
    </w:pPr>
    <w:rPr>
      <w:sz w:val="28"/>
    </w:rPr>
  </w:style>
  <w:style w:type="character" w:styleId="a4">
    <w:name w:val="FollowedHyperlink"/>
    <w:link w:val="12"/>
    <w:qFormat/>
    <w:rsid w:val="000B0568"/>
    <w:rPr>
      <w:rFonts w:ascii="Times New Roman" w:hAnsi="Times New Roman"/>
      <w:color w:val="800080"/>
      <w:spacing w:val="0"/>
      <w:sz w:val="20"/>
      <w:u w:val="single"/>
    </w:rPr>
  </w:style>
  <w:style w:type="paragraph" w:customStyle="1" w:styleId="12">
    <w:name w:val="Просмотренная гиперссылка1"/>
    <w:link w:val="a4"/>
    <w:qFormat/>
    <w:rsid w:val="000B0568"/>
    <w:rPr>
      <w:rFonts w:eastAsia="Times New Roman"/>
      <w:color w:val="800080"/>
      <w:u w:val="single"/>
    </w:rPr>
  </w:style>
  <w:style w:type="character" w:styleId="a5">
    <w:name w:val="annotation reference"/>
    <w:link w:val="21"/>
    <w:qFormat/>
    <w:rsid w:val="000B0568"/>
    <w:rPr>
      <w:sz w:val="18"/>
    </w:rPr>
  </w:style>
  <w:style w:type="paragraph" w:customStyle="1" w:styleId="21">
    <w:name w:val="Знак примечания2"/>
    <w:link w:val="a5"/>
    <w:qFormat/>
    <w:rsid w:val="000B0568"/>
    <w:rPr>
      <w:rFonts w:eastAsia="Times New Roman"/>
      <w:color w:val="000000"/>
      <w:sz w:val="18"/>
    </w:rPr>
  </w:style>
  <w:style w:type="character" w:styleId="a6">
    <w:name w:val="Emphasis"/>
    <w:link w:val="22"/>
    <w:qFormat/>
    <w:rsid w:val="000B0568"/>
    <w:rPr>
      <w:rFonts w:ascii="Times New Roman" w:hAnsi="Times New Roman"/>
      <w:i/>
      <w:color w:val="000000"/>
      <w:spacing w:val="0"/>
      <w:sz w:val="20"/>
    </w:rPr>
  </w:style>
  <w:style w:type="paragraph" w:customStyle="1" w:styleId="22">
    <w:name w:val="Выделение2"/>
    <w:link w:val="a6"/>
    <w:rsid w:val="000B0568"/>
    <w:rPr>
      <w:rFonts w:eastAsia="Times New Roman"/>
      <w:i/>
      <w:color w:val="000000"/>
    </w:rPr>
  </w:style>
  <w:style w:type="character" w:styleId="a7">
    <w:name w:val="Hyperlink"/>
    <w:link w:val="13"/>
    <w:rsid w:val="000B0568"/>
    <w:rPr>
      <w:rFonts w:ascii="Times New Roman" w:hAnsi="Times New Roman"/>
      <w:color w:val="0000FF"/>
      <w:spacing w:val="0"/>
      <w:sz w:val="20"/>
      <w:u w:val="single"/>
    </w:rPr>
  </w:style>
  <w:style w:type="paragraph" w:customStyle="1" w:styleId="13">
    <w:name w:val="Гиперссылка1"/>
    <w:link w:val="a7"/>
    <w:rsid w:val="000B0568"/>
    <w:rPr>
      <w:rFonts w:eastAsia="Times New Roman"/>
      <w:color w:val="0000FF"/>
      <w:u w:val="single"/>
    </w:rPr>
  </w:style>
  <w:style w:type="character" w:styleId="a8">
    <w:name w:val="page number"/>
    <w:basedOn w:val="a1"/>
    <w:link w:val="23"/>
    <w:qFormat/>
    <w:rsid w:val="000B0568"/>
  </w:style>
  <w:style w:type="paragraph" w:customStyle="1" w:styleId="23">
    <w:name w:val="Номер страницы2"/>
    <w:basedOn w:val="41"/>
    <w:link w:val="a8"/>
    <w:rsid w:val="000B0568"/>
  </w:style>
  <w:style w:type="paragraph" w:customStyle="1" w:styleId="41">
    <w:name w:val="Основной шрифт абзаца4"/>
    <w:qFormat/>
    <w:rsid w:val="000B0568"/>
    <w:rPr>
      <w:rFonts w:eastAsia="Times New Roman"/>
      <w:color w:val="000000"/>
    </w:rPr>
  </w:style>
  <w:style w:type="paragraph" w:styleId="a9">
    <w:name w:val="Balloon Text"/>
    <w:basedOn w:val="a"/>
    <w:link w:val="14"/>
    <w:rsid w:val="000B0568"/>
    <w:rPr>
      <w:rFonts w:ascii="Tahoma" w:hAnsi="Tahoma"/>
      <w:sz w:val="16"/>
    </w:rPr>
  </w:style>
  <w:style w:type="paragraph" w:styleId="31">
    <w:name w:val="Body Text Indent 3"/>
    <w:link w:val="310"/>
    <w:rsid w:val="000B0568"/>
    <w:rPr>
      <w:rFonts w:eastAsia="Times New Roman"/>
      <w:color w:val="000000"/>
      <w:sz w:val="16"/>
    </w:rPr>
  </w:style>
  <w:style w:type="paragraph" w:styleId="aa">
    <w:name w:val="endnote text"/>
    <w:basedOn w:val="a"/>
    <w:link w:val="15"/>
    <w:qFormat/>
    <w:rsid w:val="000B0568"/>
    <w:rPr>
      <w:sz w:val="20"/>
    </w:rPr>
  </w:style>
  <w:style w:type="paragraph" w:styleId="ab">
    <w:name w:val="caption"/>
    <w:next w:val="a"/>
    <w:link w:val="ac"/>
    <w:rsid w:val="000B0568"/>
    <w:rPr>
      <w:rFonts w:eastAsia="Times New Roman"/>
      <w:i/>
      <w:color w:val="000000"/>
      <w:sz w:val="24"/>
    </w:rPr>
  </w:style>
  <w:style w:type="paragraph" w:styleId="ad">
    <w:name w:val="annotation text"/>
    <w:link w:val="16"/>
    <w:qFormat/>
    <w:rsid w:val="000B0568"/>
    <w:rPr>
      <w:rFonts w:eastAsia="Times New Roman"/>
      <w:color w:val="000000"/>
    </w:rPr>
  </w:style>
  <w:style w:type="paragraph" w:styleId="17">
    <w:name w:val="index 1"/>
    <w:basedOn w:val="a"/>
    <w:next w:val="a"/>
    <w:uiPriority w:val="99"/>
    <w:semiHidden/>
    <w:unhideWhenUsed/>
    <w:rsid w:val="000B0568"/>
  </w:style>
  <w:style w:type="paragraph" w:styleId="ae">
    <w:name w:val="annotation subject"/>
    <w:basedOn w:val="ad"/>
    <w:next w:val="ad"/>
    <w:link w:val="24"/>
    <w:rsid w:val="000B0568"/>
    <w:rPr>
      <w:b/>
    </w:rPr>
  </w:style>
  <w:style w:type="paragraph" w:styleId="8">
    <w:name w:val="toc 8"/>
    <w:next w:val="a"/>
    <w:link w:val="80"/>
    <w:uiPriority w:val="39"/>
    <w:qFormat/>
    <w:rsid w:val="000B0568"/>
    <w:pPr>
      <w:ind w:left="1400"/>
    </w:pPr>
    <w:rPr>
      <w:rFonts w:eastAsia="Times New Roman"/>
      <w:color w:val="000000"/>
    </w:rPr>
  </w:style>
  <w:style w:type="paragraph" w:styleId="af">
    <w:name w:val="header"/>
    <w:basedOn w:val="a"/>
    <w:link w:val="18"/>
    <w:uiPriority w:val="99"/>
    <w:rsid w:val="000B0568"/>
    <w:pPr>
      <w:tabs>
        <w:tab w:val="center" w:pos="4677"/>
        <w:tab w:val="right" w:pos="9355"/>
      </w:tabs>
    </w:pPr>
  </w:style>
  <w:style w:type="paragraph" w:styleId="9">
    <w:name w:val="toc 9"/>
    <w:next w:val="a"/>
    <w:link w:val="90"/>
    <w:uiPriority w:val="39"/>
    <w:qFormat/>
    <w:rsid w:val="000B0568"/>
    <w:pPr>
      <w:ind w:left="1600"/>
    </w:pPr>
    <w:rPr>
      <w:rFonts w:eastAsia="Times New Roman"/>
      <w:color w:val="000000"/>
    </w:rPr>
  </w:style>
  <w:style w:type="paragraph" w:styleId="7">
    <w:name w:val="toc 7"/>
    <w:next w:val="a"/>
    <w:link w:val="70"/>
    <w:uiPriority w:val="39"/>
    <w:qFormat/>
    <w:rsid w:val="000B0568"/>
    <w:pPr>
      <w:ind w:left="1200"/>
    </w:pPr>
    <w:rPr>
      <w:rFonts w:eastAsia="Times New Roman"/>
      <w:color w:val="000000"/>
    </w:rPr>
  </w:style>
  <w:style w:type="paragraph" w:styleId="af0">
    <w:name w:val="index heading"/>
    <w:basedOn w:val="a"/>
    <w:next w:val="17"/>
    <w:link w:val="af1"/>
    <w:qFormat/>
    <w:rsid w:val="000B0568"/>
  </w:style>
  <w:style w:type="paragraph" w:styleId="19">
    <w:name w:val="toc 1"/>
    <w:next w:val="a"/>
    <w:link w:val="1a"/>
    <w:uiPriority w:val="39"/>
    <w:qFormat/>
    <w:rsid w:val="000B0568"/>
    <w:rPr>
      <w:rFonts w:ascii="XO Thames" w:eastAsia="Times New Roman" w:hAnsi="XO Thames"/>
      <w:b/>
      <w:color w:val="000000"/>
    </w:rPr>
  </w:style>
  <w:style w:type="paragraph" w:styleId="6">
    <w:name w:val="toc 6"/>
    <w:next w:val="a"/>
    <w:link w:val="60"/>
    <w:uiPriority w:val="39"/>
    <w:qFormat/>
    <w:rsid w:val="000B0568"/>
    <w:pPr>
      <w:ind w:left="1000"/>
    </w:pPr>
    <w:rPr>
      <w:rFonts w:eastAsia="Times New Roman"/>
      <w:color w:val="000000"/>
    </w:rPr>
  </w:style>
  <w:style w:type="paragraph" w:styleId="32">
    <w:name w:val="toc 3"/>
    <w:next w:val="a"/>
    <w:link w:val="33"/>
    <w:uiPriority w:val="39"/>
    <w:qFormat/>
    <w:rsid w:val="000B0568"/>
    <w:pPr>
      <w:ind w:left="400"/>
    </w:pPr>
    <w:rPr>
      <w:rFonts w:eastAsia="Times New Roman"/>
      <w:color w:val="000000"/>
    </w:rPr>
  </w:style>
  <w:style w:type="paragraph" w:styleId="25">
    <w:name w:val="toc 2"/>
    <w:next w:val="a"/>
    <w:link w:val="26"/>
    <w:uiPriority w:val="39"/>
    <w:qFormat/>
    <w:rsid w:val="000B0568"/>
    <w:pPr>
      <w:ind w:left="200"/>
    </w:pPr>
    <w:rPr>
      <w:rFonts w:eastAsia="Times New Roman"/>
      <w:color w:val="000000"/>
    </w:rPr>
  </w:style>
  <w:style w:type="paragraph" w:styleId="42">
    <w:name w:val="toc 4"/>
    <w:next w:val="a"/>
    <w:link w:val="43"/>
    <w:uiPriority w:val="39"/>
    <w:qFormat/>
    <w:rsid w:val="000B0568"/>
    <w:pPr>
      <w:ind w:left="600"/>
    </w:pPr>
    <w:rPr>
      <w:rFonts w:eastAsia="Times New Roman"/>
      <w:color w:val="000000"/>
    </w:rPr>
  </w:style>
  <w:style w:type="paragraph" w:styleId="51">
    <w:name w:val="toc 5"/>
    <w:next w:val="a"/>
    <w:link w:val="52"/>
    <w:uiPriority w:val="39"/>
    <w:qFormat/>
    <w:rsid w:val="000B0568"/>
    <w:pPr>
      <w:ind w:left="800"/>
    </w:pPr>
    <w:rPr>
      <w:rFonts w:eastAsia="Times New Roman"/>
      <w:color w:val="000000"/>
    </w:rPr>
  </w:style>
  <w:style w:type="paragraph" w:styleId="af2">
    <w:name w:val="Title"/>
    <w:link w:val="af3"/>
    <w:uiPriority w:val="10"/>
    <w:qFormat/>
    <w:rsid w:val="000B0568"/>
    <w:rPr>
      <w:rFonts w:ascii="XO Thames" w:eastAsia="Times New Roman" w:hAnsi="XO Thames"/>
      <w:b/>
      <w:color w:val="000000"/>
      <w:sz w:val="52"/>
    </w:rPr>
  </w:style>
  <w:style w:type="paragraph" w:styleId="af4">
    <w:name w:val="footer"/>
    <w:basedOn w:val="a"/>
    <w:link w:val="1b"/>
    <w:uiPriority w:val="99"/>
    <w:qFormat/>
    <w:rsid w:val="000B0568"/>
    <w:pPr>
      <w:tabs>
        <w:tab w:val="center" w:pos="4677"/>
        <w:tab w:val="right" w:pos="9355"/>
      </w:tabs>
    </w:pPr>
  </w:style>
  <w:style w:type="paragraph" w:styleId="af5">
    <w:name w:val="List"/>
    <w:basedOn w:val="Textbody"/>
    <w:link w:val="af6"/>
    <w:qFormat/>
    <w:rsid w:val="000B0568"/>
  </w:style>
  <w:style w:type="paragraph" w:customStyle="1" w:styleId="Textbody">
    <w:name w:val="Text body"/>
    <w:link w:val="Textbody1"/>
    <w:qFormat/>
    <w:rsid w:val="000B0568"/>
    <w:rPr>
      <w:rFonts w:eastAsia="Times New Roman"/>
      <w:color w:val="000000"/>
      <w:sz w:val="28"/>
    </w:rPr>
  </w:style>
  <w:style w:type="paragraph" w:styleId="27">
    <w:name w:val="Body Text Indent 2"/>
    <w:basedOn w:val="a"/>
    <w:link w:val="210"/>
    <w:qFormat/>
    <w:rsid w:val="000B0568"/>
    <w:pPr>
      <w:spacing w:after="120" w:line="480" w:lineRule="auto"/>
      <w:ind w:left="283"/>
    </w:pPr>
  </w:style>
  <w:style w:type="paragraph" w:styleId="af7">
    <w:name w:val="Subtitle"/>
    <w:link w:val="af8"/>
    <w:uiPriority w:val="11"/>
    <w:qFormat/>
    <w:rsid w:val="000B0568"/>
    <w:rPr>
      <w:rFonts w:ascii="XO Thames" w:eastAsia="Times New Roman" w:hAnsi="XO Thames"/>
      <w:i/>
      <w:color w:val="616161"/>
      <w:sz w:val="24"/>
    </w:rPr>
  </w:style>
  <w:style w:type="paragraph" w:styleId="HTML">
    <w:name w:val="HTML Preformatted"/>
    <w:link w:val="HTML1"/>
    <w:qFormat/>
    <w:rsid w:val="000B0568"/>
    <w:rPr>
      <w:rFonts w:ascii="Courier New" w:eastAsia="Times New Roman" w:hAnsi="Courier New"/>
      <w:color w:val="000000"/>
    </w:rPr>
  </w:style>
  <w:style w:type="table" w:styleId="af9">
    <w:name w:val="Table Grid"/>
    <w:basedOn w:val="a2"/>
    <w:uiPriority w:val="39"/>
    <w:qFormat/>
    <w:rsid w:val="000B0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бычный1"/>
    <w:qFormat/>
    <w:rsid w:val="000B0568"/>
    <w:rPr>
      <w:rFonts w:ascii="Times New Roman" w:hAnsi="Times New Roman"/>
      <w:color w:val="000000"/>
      <w:spacing w:val="0"/>
      <w:sz w:val="24"/>
    </w:rPr>
  </w:style>
  <w:style w:type="paragraph" w:customStyle="1" w:styleId="WW8Num25z0">
    <w:name w:val="WW8Num25z0"/>
    <w:link w:val="WW8Num25z01"/>
    <w:qFormat/>
    <w:rsid w:val="000B0568"/>
    <w:rPr>
      <w:rFonts w:eastAsia="Times New Roman"/>
      <w:color w:val="000000"/>
    </w:rPr>
  </w:style>
  <w:style w:type="character" w:customStyle="1" w:styleId="WW8Num25z01">
    <w:name w:val="WW8Num25z01"/>
    <w:link w:val="WW8Num25z0"/>
    <w:qFormat/>
    <w:rsid w:val="000B0568"/>
  </w:style>
  <w:style w:type="paragraph" w:customStyle="1" w:styleId="WW8Num15z4">
    <w:name w:val="WW8Num15z4"/>
    <w:link w:val="WW8Num15z41"/>
    <w:qFormat/>
    <w:rsid w:val="000B0568"/>
    <w:rPr>
      <w:rFonts w:eastAsia="Times New Roman"/>
      <w:color w:val="000000"/>
    </w:rPr>
  </w:style>
  <w:style w:type="character" w:customStyle="1" w:styleId="WW8Num15z41">
    <w:name w:val="WW8Num15z41"/>
    <w:link w:val="WW8Num15z4"/>
    <w:qFormat/>
    <w:rsid w:val="000B0568"/>
  </w:style>
  <w:style w:type="paragraph" w:customStyle="1" w:styleId="WW8Num28z6">
    <w:name w:val="WW8Num28z6"/>
    <w:link w:val="WW8Num28z61"/>
    <w:qFormat/>
    <w:rsid w:val="000B0568"/>
    <w:rPr>
      <w:rFonts w:eastAsia="Times New Roman"/>
      <w:color w:val="000000"/>
    </w:rPr>
  </w:style>
  <w:style w:type="character" w:customStyle="1" w:styleId="WW8Num28z61">
    <w:name w:val="WW8Num28z61"/>
    <w:link w:val="WW8Num28z6"/>
    <w:qFormat/>
    <w:rsid w:val="000B0568"/>
    <w:rPr>
      <w:rFonts w:ascii="Times New Roman" w:hAnsi="Times New Roman"/>
      <w:color w:val="000000"/>
      <w:spacing w:val="0"/>
      <w:sz w:val="20"/>
    </w:rPr>
  </w:style>
  <w:style w:type="paragraph" w:customStyle="1" w:styleId="afa">
    <w:name w:val="Тема примечания Знак"/>
    <w:link w:val="120"/>
    <w:qFormat/>
    <w:rsid w:val="000B0568"/>
    <w:rPr>
      <w:rFonts w:eastAsia="Times New Roman"/>
      <w:b/>
      <w:color w:val="000000"/>
      <w:sz w:val="24"/>
    </w:rPr>
  </w:style>
  <w:style w:type="character" w:customStyle="1" w:styleId="120">
    <w:name w:val="Тема примечания Знак12"/>
    <w:link w:val="afa"/>
    <w:qFormat/>
    <w:rsid w:val="000B0568"/>
    <w:rPr>
      <w:rFonts w:ascii="Times New Roman" w:hAnsi="Times New Roman"/>
      <w:b/>
      <w:color w:val="000000"/>
      <w:spacing w:val="0"/>
      <w:sz w:val="24"/>
    </w:rPr>
  </w:style>
  <w:style w:type="paragraph" w:customStyle="1" w:styleId="WW8Num3z4">
    <w:name w:val="WW8Num3z4"/>
    <w:link w:val="WW8Num3z41"/>
    <w:qFormat/>
    <w:rsid w:val="000B0568"/>
    <w:rPr>
      <w:rFonts w:eastAsia="Times New Roman"/>
      <w:color w:val="000000"/>
    </w:rPr>
  </w:style>
  <w:style w:type="character" w:customStyle="1" w:styleId="WW8Num3z41">
    <w:name w:val="WW8Num3z41"/>
    <w:link w:val="WW8Num3z4"/>
    <w:qFormat/>
    <w:rsid w:val="000B0568"/>
    <w:rPr>
      <w:rFonts w:ascii="Times New Roman" w:hAnsi="Times New Roman"/>
      <w:color w:val="000000"/>
      <w:spacing w:val="0"/>
      <w:sz w:val="20"/>
    </w:rPr>
  </w:style>
  <w:style w:type="paragraph" w:customStyle="1" w:styleId="WW8Num3z2">
    <w:name w:val="WW8Num3z2"/>
    <w:link w:val="WW8Num3z21"/>
    <w:qFormat/>
    <w:rsid w:val="000B0568"/>
    <w:rPr>
      <w:rFonts w:eastAsia="Times New Roman"/>
      <w:color w:val="000000"/>
    </w:rPr>
  </w:style>
  <w:style w:type="character" w:customStyle="1" w:styleId="WW8Num3z21">
    <w:name w:val="WW8Num3z21"/>
    <w:link w:val="WW8Num3z2"/>
    <w:qFormat/>
    <w:rsid w:val="000B0568"/>
  </w:style>
  <w:style w:type="paragraph" w:customStyle="1" w:styleId="WW8Num3z3">
    <w:name w:val="WW8Num3z3"/>
    <w:link w:val="WW8Num3z31"/>
    <w:qFormat/>
    <w:rsid w:val="000B0568"/>
    <w:rPr>
      <w:rFonts w:eastAsia="Times New Roman"/>
      <w:color w:val="000000"/>
    </w:rPr>
  </w:style>
  <w:style w:type="character" w:customStyle="1" w:styleId="WW8Num3z31">
    <w:name w:val="WW8Num3z31"/>
    <w:link w:val="WW8Num3z3"/>
    <w:qFormat/>
    <w:rsid w:val="000B0568"/>
    <w:rPr>
      <w:rFonts w:ascii="Times New Roman" w:hAnsi="Times New Roman"/>
      <w:color w:val="000000"/>
      <w:spacing w:val="0"/>
      <w:sz w:val="20"/>
    </w:rPr>
  </w:style>
  <w:style w:type="character" w:customStyle="1" w:styleId="1d">
    <w:name w:val="Текст примечания1"/>
    <w:basedOn w:val="1c"/>
    <w:qFormat/>
    <w:rsid w:val="000B0568"/>
    <w:rPr>
      <w:rFonts w:ascii="Times New Roman" w:hAnsi="Times New Roman"/>
      <w:color w:val="000000"/>
      <w:spacing w:val="0"/>
      <w:sz w:val="24"/>
    </w:rPr>
  </w:style>
  <w:style w:type="paragraph" w:customStyle="1" w:styleId="afb">
    <w:name w:val="МУ Обычный стиль"/>
    <w:basedOn w:val="a"/>
    <w:link w:val="1e"/>
    <w:rsid w:val="000B056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1e">
    <w:name w:val="МУ Обычный стиль1"/>
    <w:basedOn w:val="1c"/>
    <w:link w:val="afb"/>
    <w:qFormat/>
    <w:rsid w:val="000B0568"/>
    <w:rPr>
      <w:rFonts w:ascii="Times New Roman" w:hAnsi="Times New Roman"/>
      <w:color w:val="000000"/>
      <w:spacing w:val="0"/>
      <w:sz w:val="28"/>
      <w:highlight w:val="white"/>
    </w:rPr>
  </w:style>
  <w:style w:type="paragraph" w:customStyle="1" w:styleId="Endnote">
    <w:name w:val="Endnote"/>
    <w:link w:val="Endnote1"/>
    <w:qFormat/>
    <w:rsid w:val="000B0568"/>
    <w:rPr>
      <w:rFonts w:eastAsia="Times New Roman"/>
      <w:color w:val="000000"/>
    </w:rPr>
  </w:style>
  <w:style w:type="character" w:customStyle="1" w:styleId="Endnote1">
    <w:name w:val="Endnote1"/>
    <w:link w:val="Endnote"/>
    <w:rsid w:val="000B0568"/>
    <w:rPr>
      <w:sz w:val="20"/>
    </w:rPr>
  </w:style>
  <w:style w:type="paragraph" w:customStyle="1" w:styleId="P16">
    <w:name w:val="P16"/>
    <w:link w:val="P161"/>
    <w:qFormat/>
    <w:rsid w:val="000B0568"/>
    <w:rPr>
      <w:rFonts w:eastAsia="Times New Roman"/>
      <w:b/>
      <w:color w:val="000000"/>
    </w:rPr>
  </w:style>
  <w:style w:type="character" w:customStyle="1" w:styleId="P161">
    <w:name w:val="P161"/>
    <w:link w:val="P16"/>
    <w:qFormat/>
    <w:rsid w:val="000B0568"/>
    <w:rPr>
      <w:b/>
    </w:rPr>
  </w:style>
  <w:style w:type="paragraph" w:customStyle="1" w:styleId="WW8Num12z0">
    <w:name w:val="WW8Num12z0"/>
    <w:link w:val="WW8Num12z01"/>
    <w:rsid w:val="000B0568"/>
    <w:rPr>
      <w:rFonts w:eastAsia="Times New Roman"/>
      <w:color w:val="000000"/>
    </w:rPr>
  </w:style>
  <w:style w:type="character" w:customStyle="1" w:styleId="WW8Num12z01">
    <w:name w:val="WW8Num12z01"/>
    <w:link w:val="WW8Num12z0"/>
    <w:qFormat/>
    <w:rsid w:val="000B0568"/>
    <w:rPr>
      <w:rFonts w:ascii="Times New Roman" w:hAnsi="Times New Roman"/>
      <w:color w:val="000000"/>
      <w:spacing w:val="0"/>
      <w:sz w:val="20"/>
    </w:rPr>
  </w:style>
  <w:style w:type="paragraph" w:customStyle="1" w:styleId="WW8Num37z3">
    <w:name w:val="WW8Num37z3"/>
    <w:link w:val="WW8Num37z31"/>
    <w:qFormat/>
    <w:rsid w:val="000B0568"/>
    <w:rPr>
      <w:rFonts w:eastAsia="Times New Roman"/>
      <w:color w:val="000000"/>
    </w:rPr>
  </w:style>
  <w:style w:type="character" w:customStyle="1" w:styleId="WW8Num37z31">
    <w:name w:val="WW8Num37z31"/>
    <w:link w:val="WW8Num37z3"/>
    <w:qFormat/>
    <w:rsid w:val="000B0568"/>
  </w:style>
  <w:style w:type="paragraph" w:customStyle="1" w:styleId="P59">
    <w:name w:val="P59"/>
    <w:basedOn w:val="a"/>
    <w:link w:val="P591"/>
    <w:rsid w:val="000B0568"/>
    <w:pPr>
      <w:widowControl w:val="0"/>
      <w:jc w:val="center"/>
    </w:pPr>
  </w:style>
  <w:style w:type="character" w:customStyle="1" w:styleId="P591">
    <w:name w:val="P591"/>
    <w:basedOn w:val="1c"/>
    <w:link w:val="P59"/>
    <w:qFormat/>
    <w:rsid w:val="000B0568"/>
    <w:rPr>
      <w:rFonts w:ascii="Times New Roman" w:hAnsi="Times New Roman"/>
      <w:color w:val="000000"/>
      <w:spacing w:val="0"/>
      <w:sz w:val="24"/>
    </w:rPr>
  </w:style>
  <w:style w:type="paragraph" w:customStyle="1" w:styleId="WW8Num8z5">
    <w:name w:val="WW8Num8z5"/>
    <w:link w:val="WW8Num8z51"/>
    <w:rsid w:val="000B0568"/>
    <w:rPr>
      <w:rFonts w:eastAsia="Times New Roman"/>
      <w:color w:val="000000"/>
    </w:rPr>
  </w:style>
  <w:style w:type="character" w:customStyle="1" w:styleId="WW8Num8z51">
    <w:name w:val="WW8Num8z51"/>
    <w:link w:val="WW8Num8z5"/>
    <w:rsid w:val="000B0568"/>
    <w:rPr>
      <w:rFonts w:ascii="Times New Roman" w:hAnsi="Times New Roman"/>
      <w:color w:val="000000"/>
      <w:spacing w:val="0"/>
      <w:sz w:val="20"/>
    </w:rPr>
  </w:style>
  <w:style w:type="paragraph" w:customStyle="1" w:styleId="afc">
    <w:name w:val="Посещённая гиперссылка"/>
    <w:link w:val="1f"/>
    <w:rsid w:val="000B0568"/>
    <w:rPr>
      <w:rFonts w:eastAsia="Times New Roman"/>
      <w:color w:val="800080"/>
      <w:u w:val="single"/>
    </w:rPr>
  </w:style>
  <w:style w:type="character" w:customStyle="1" w:styleId="1f">
    <w:name w:val="Посещённая гиперссылка1"/>
    <w:link w:val="afc"/>
    <w:qFormat/>
    <w:rsid w:val="000B0568"/>
    <w:rPr>
      <w:color w:val="800080"/>
      <w:u w:val="single"/>
    </w:rPr>
  </w:style>
  <w:style w:type="character" w:customStyle="1" w:styleId="26">
    <w:name w:val="Оглавление 2 Знак"/>
    <w:link w:val="25"/>
    <w:qFormat/>
    <w:rsid w:val="000B0568"/>
    <w:rPr>
      <w:rFonts w:ascii="Times New Roman" w:hAnsi="Times New Roman"/>
      <w:color w:val="000000"/>
      <w:spacing w:val="0"/>
      <w:sz w:val="20"/>
    </w:rPr>
  </w:style>
  <w:style w:type="paragraph" w:customStyle="1" w:styleId="WW8Num36z5">
    <w:name w:val="WW8Num36z5"/>
    <w:link w:val="WW8Num36z51"/>
    <w:rsid w:val="000B0568"/>
    <w:rPr>
      <w:rFonts w:eastAsia="Times New Roman"/>
      <w:color w:val="000000"/>
    </w:rPr>
  </w:style>
  <w:style w:type="character" w:customStyle="1" w:styleId="WW8Num36z51">
    <w:name w:val="WW8Num36z51"/>
    <w:link w:val="WW8Num36z5"/>
    <w:rsid w:val="000B0568"/>
  </w:style>
  <w:style w:type="paragraph" w:customStyle="1" w:styleId="Contents3">
    <w:name w:val="Contents 3"/>
    <w:link w:val="Contents31"/>
    <w:rsid w:val="000B0568"/>
    <w:rPr>
      <w:rFonts w:eastAsia="Times New Roman"/>
      <w:color w:val="000000"/>
    </w:rPr>
  </w:style>
  <w:style w:type="character" w:customStyle="1" w:styleId="Contents31">
    <w:name w:val="Contents 31"/>
    <w:link w:val="Contents3"/>
    <w:rsid w:val="000B0568"/>
  </w:style>
  <w:style w:type="character" w:customStyle="1" w:styleId="211">
    <w:name w:val="Основной текст с отступом 21"/>
    <w:qFormat/>
    <w:rsid w:val="000B0568"/>
  </w:style>
  <w:style w:type="paragraph" w:customStyle="1" w:styleId="WW8Num12z8">
    <w:name w:val="WW8Num12z8"/>
    <w:link w:val="WW8Num12z81"/>
    <w:rsid w:val="000B0568"/>
    <w:rPr>
      <w:rFonts w:eastAsia="Times New Roman"/>
      <w:color w:val="000000"/>
    </w:rPr>
  </w:style>
  <w:style w:type="character" w:customStyle="1" w:styleId="WW8Num12z81">
    <w:name w:val="WW8Num12z81"/>
    <w:link w:val="WW8Num12z8"/>
    <w:rsid w:val="000B0568"/>
  </w:style>
  <w:style w:type="paragraph" w:customStyle="1" w:styleId="-">
    <w:name w:val="Интернет-ссылка"/>
    <w:link w:val="-1"/>
    <w:rsid w:val="000B0568"/>
    <w:rPr>
      <w:rFonts w:eastAsia="Times New Roman"/>
      <w:color w:val="0000FF"/>
      <w:u w:val="single"/>
    </w:rPr>
  </w:style>
  <w:style w:type="character" w:customStyle="1" w:styleId="-1">
    <w:name w:val="Интернет-ссылка1"/>
    <w:link w:val="-"/>
    <w:qFormat/>
    <w:rsid w:val="000B0568"/>
    <w:rPr>
      <w:color w:val="0000FF"/>
      <w:u w:val="single"/>
    </w:rPr>
  </w:style>
  <w:style w:type="paragraph" w:customStyle="1" w:styleId="WW8Num3z8">
    <w:name w:val="WW8Num3z8"/>
    <w:link w:val="WW8Num3z81"/>
    <w:rsid w:val="000B0568"/>
    <w:rPr>
      <w:rFonts w:eastAsia="Times New Roman"/>
      <w:color w:val="000000"/>
    </w:rPr>
  </w:style>
  <w:style w:type="character" w:customStyle="1" w:styleId="WW8Num3z81">
    <w:name w:val="WW8Num3z81"/>
    <w:link w:val="WW8Num3z8"/>
    <w:rsid w:val="000B0568"/>
  </w:style>
  <w:style w:type="paragraph" w:customStyle="1" w:styleId="WW8Num20z7">
    <w:name w:val="WW8Num20z7"/>
    <w:link w:val="WW8Num20z71"/>
    <w:rsid w:val="000B0568"/>
    <w:rPr>
      <w:rFonts w:eastAsia="Times New Roman"/>
      <w:color w:val="000000"/>
    </w:rPr>
  </w:style>
  <w:style w:type="character" w:customStyle="1" w:styleId="WW8Num20z71">
    <w:name w:val="WW8Num20z71"/>
    <w:link w:val="WW8Num20z7"/>
    <w:rsid w:val="000B0568"/>
  </w:style>
  <w:style w:type="paragraph" w:customStyle="1" w:styleId="FootnoteCharacters">
    <w:name w:val="Footnote Characters"/>
    <w:link w:val="FootnoteCharacters1"/>
    <w:rsid w:val="000B0568"/>
    <w:rPr>
      <w:rFonts w:eastAsia="Times New Roman"/>
      <w:color w:val="000000"/>
      <w:vertAlign w:val="superscript"/>
    </w:rPr>
  </w:style>
  <w:style w:type="character" w:customStyle="1" w:styleId="FootnoteCharacters1">
    <w:name w:val="Footnote Characters1"/>
    <w:link w:val="FootnoteCharacters"/>
    <w:rsid w:val="000B0568"/>
    <w:rPr>
      <w:vertAlign w:val="superscript"/>
    </w:rPr>
  </w:style>
  <w:style w:type="paragraph" w:customStyle="1" w:styleId="Contents1">
    <w:name w:val="Contents 1"/>
    <w:link w:val="Contents11"/>
    <w:rsid w:val="000B0568"/>
    <w:rPr>
      <w:rFonts w:ascii="XO Thames" w:eastAsia="Times New Roman" w:hAnsi="XO Thames"/>
      <w:b/>
      <w:color w:val="000000"/>
    </w:rPr>
  </w:style>
  <w:style w:type="character" w:customStyle="1" w:styleId="Contents11">
    <w:name w:val="Contents 11"/>
    <w:link w:val="Contents1"/>
    <w:rsid w:val="000B0568"/>
    <w:rPr>
      <w:rFonts w:ascii="XO Thames" w:hAnsi="XO Thames"/>
      <w:b/>
    </w:rPr>
  </w:style>
  <w:style w:type="paragraph" w:customStyle="1" w:styleId="WW8Num27z1">
    <w:name w:val="WW8Num27z1"/>
    <w:link w:val="WW8Num27z11"/>
    <w:qFormat/>
    <w:rsid w:val="000B0568"/>
    <w:rPr>
      <w:rFonts w:eastAsia="Times New Roman"/>
      <w:color w:val="000000"/>
    </w:rPr>
  </w:style>
  <w:style w:type="character" w:customStyle="1" w:styleId="WW8Num27z11">
    <w:name w:val="WW8Num27z11"/>
    <w:link w:val="WW8Num27z1"/>
    <w:rsid w:val="000B0568"/>
    <w:rPr>
      <w:rFonts w:ascii="Times New Roman" w:hAnsi="Times New Roman"/>
      <w:color w:val="000000"/>
      <w:spacing w:val="0"/>
      <w:sz w:val="20"/>
    </w:rPr>
  </w:style>
  <w:style w:type="character" w:customStyle="1" w:styleId="43">
    <w:name w:val="Оглавление 4 Знак"/>
    <w:link w:val="42"/>
    <w:rsid w:val="000B0568"/>
    <w:rPr>
      <w:rFonts w:ascii="Times New Roman" w:hAnsi="Times New Roman"/>
      <w:color w:val="000000"/>
      <w:spacing w:val="0"/>
      <w:sz w:val="20"/>
    </w:rPr>
  </w:style>
  <w:style w:type="paragraph" w:customStyle="1" w:styleId="afd">
    <w:name w:val="Содержимое таблицы"/>
    <w:basedOn w:val="a"/>
    <w:link w:val="1f0"/>
    <w:qFormat/>
    <w:rsid w:val="000B0568"/>
    <w:pPr>
      <w:widowControl w:val="0"/>
    </w:pPr>
  </w:style>
  <w:style w:type="character" w:customStyle="1" w:styleId="1f0">
    <w:name w:val="Содержимое таблицы1"/>
    <w:basedOn w:val="1c"/>
    <w:link w:val="afd"/>
    <w:rsid w:val="000B0568"/>
    <w:rPr>
      <w:rFonts w:ascii="Times New Roman" w:hAnsi="Times New Roman"/>
      <w:color w:val="000000"/>
      <w:spacing w:val="0"/>
      <w:sz w:val="24"/>
    </w:rPr>
  </w:style>
  <w:style w:type="paragraph" w:customStyle="1" w:styleId="WW8Num8z6">
    <w:name w:val="WW8Num8z6"/>
    <w:link w:val="WW8Num8z61"/>
    <w:rsid w:val="000B0568"/>
    <w:rPr>
      <w:rFonts w:eastAsia="Times New Roman"/>
      <w:color w:val="000000"/>
    </w:rPr>
  </w:style>
  <w:style w:type="character" w:customStyle="1" w:styleId="WW8Num8z61">
    <w:name w:val="WW8Num8z61"/>
    <w:link w:val="WW8Num8z6"/>
    <w:rsid w:val="000B0568"/>
    <w:rPr>
      <w:rFonts w:ascii="Times New Roman" w:hAnsi="Times New Roman"/>
      <w:color w:val="000000"/>
      <w:spacing w:val="0"/>
      <w:sz w:val="20"/>
    </w:rPr>
  </w:style>
  <w:style w:type="paragraph" w:customStyle="1" w:styleId="WW8Num8z2">
    <w:name w:val="WW8Num8z2"/>
    <w:link w:val="WW8Num8z21"/>
    <w:qFormat/>
    <w:rsid w:val="000B0568"/>
    <w:rPr>
      <w:rFonts w:eastAsia="Times New Roman"/>
      <w:color w:val="000000"/>
    </w:rPr>
  </w:style>
  <w:style w:type="character" w:customStyle="1" w:styleId="WW8Num8z21">
    <w:name w:val="WW8Num8z21"/>
    <w:link w:val="WW8Num8z2"/>
    <w:rsid w:val="000B0568"/>
    <w:rPr>
      <w:rFonts w:ascii="Times New Roman" w:hAnsi="Times New Roman"/>
      <w:color w:val="000000"/>
      <w:spacing w:val="0"/>
      <w:sz w:val="20"/>
    </w:rPr>
  </w:style>
  <w:style w:type="paragraph" w:customStyle="1" w:styleId="WW8Num26z7">
    <w:name w:val="WW8Num26z7"/>
    <w:link w:val="WW8Num26z71"/>
    <w:rsid w:val="000B0568"/>
    <w:rPr>
      <w:rFonts w:eastAsia="Times New Roman"/>
      <w:color w:val="000000"/>
    </w:rPr>
  </w:style>
  <w:style w:type="character" w:customStyle="1" w:styleId="WW8Num26z71">
    <w:name w:val="WW8Num26z71"/>
    <w:link w:val="WW8Num26z7"/>
    <w:rsid w:val="000B0568"/>
  </w:style>
  <w:style w:type="paragraph" w:styleId="afe">
    <w:name w:val="List Paragraph"/>
    <w:basedOn w:val="a"/>
    <w:link w:val="1f1"/>
    <w:rsid w:val="000B0568"/>
    <w:pPr>
      <w:ind w:left="720"/>
    </w:pPr>
  </w:style>
  <w:style w:type="character" w:customStyle="1" w:styleId="1f2">
    <w:name w:val="Абзац списка1"/>
    <w:basedOn w:val="1c"/>
    <w:rsid w:val="000B0568"/>
    <w:rPr>
      <w:rFonts w:ascii="Times New Roman" w:hAnsi="Times New Roman"/>
      <w:color w:val="000000"/>
      <w:spacing w:val="0"/>
      <w:sz w:val="24"/>
    </w:rPr>
  </w:style>
  <w:style w:type="paragraph" w:customStyle="1" w:styleId="WW8Num10z1">
    <w:name w:val="WW8Num10z1"/>
    <w:link w:val="WW8Num10z11"/>
    <w:rsid w:val="000B0568"/>
    <w:rPr>
      <w:rFonts w:eastAsia="Times New Roman"/>
      <w:color w:val="000000"/>
    </w:rPr>
  </w:style>
  <w:style w:type="character" w:customStyle="1" w:styleId="WW8Num10z11">
    <w:name w:val="WW8Num10z11"/>
    <w:link w:val="WW8Num10z1"/>
    <w:qFormat/>
    <w:rsid w:val="000B0568"/>
    <w:rPr>
      <w:rFonts w:ascii="Times New Roman" w:hAnsi="Times New Roman"/>
      <w:color w:val="000000"/>
      <w:spacing w:val="0"/>
      <w:sz w:val="20"/>
    </w:rPr>
  </w:style>
  <w:style w:type="paragraph" w:customStyle="1" w:styleId="WW8Num27z5">
    <w:name w:val="WW8Num27z5"/>
    <w:link w:val="WW8Num27z51"/>
    <w:rsid w:val="000B0568"/>
    <w:rPr>
      <w:rFonts w:eastAsia="Times New Roman"/>
      <w:color w:val="000000"/>
    </w:rPr>
  </w:style>
  <w:style w:type="character" w:customStyle="1" w:styleId="WW8Num27z51">
    <w:name w:val="WW8Num27z51"/>
    <w:link w:val="WW8Num27z5"/>
    <w:rsid w:val="000B0568"/>
  </w:style>
  <w:style w:type="paragraph" w:customStyle="1" w:styleId="WW8Num11z0">
    <w:name w:val="WW8Num11z0"/>
    <w:link w:val="WW8Num11z01"/>
    <w:rsid w:val="000B0568"/>
    <w:rPr>
      <w:rFonts w:eastAsia="Times New Roman"/>
      <w:color w:val="000000"/>
    </w:rPr>
  </w:style>
  <w:style w:type="character" w:customStyle="1" w:styleId="WW8Num11z01">
    <w:name w:val="WW8Num11z01"/>
    <w:link w:val="WW8Num11z0"/>
    <w:qFormat/>
    <w:rsid w:val="000B0568"/>
  </w:style>
  <w:style w:type="paragraph" w:customStyle="1" w:styleId="aff">
    <w:name w:val="Текст выноски Знак"/>
    <w:link w:val="110"/>
    <w:rsid w:val="000B0568"/>
    <w:rPr>
      <w:rFonts w:ascii="Tahoma" w:eastAsia="Times New Roman" w:hAnsi="Tahoma"/>
      <w:color w:val="000000"/>
      <w:sz w:val="16"/>
    </w:rPr>
  </w:style>
  <w:style w:type="character" w:customStyle="1" w:styleId="110">
    <w:name w:val="Текст выноски Знак11"/>
    <w:link w:val="aff"/>
    <w:rsid w:val="000B0568"/>
    <w:rPr>
      <w:rFonts w:ascii="Tahoma" w:hAnsi="Tahoma"/>
      <w:sz w:val="16"/>
    </w:rPr>
  </w:style>
  <w:style w:type="paragraph" w:customStyle="1" w:styleId="WW8Num26z4">
    <w:name w:val="WW8Num26z4"/>
    <w:link w:val="WW8Num26z41"/>
    <w:rsid w:val="000B0568"/>
    <w:rPr>
      <w:rFonts w:eastAsia="Times New Roman"/>
      <w:color w:val="000000"/>
    </w:rPr>
  </w:style>
  <w:style w:type="character" w:customStyle="1" w:styleId="WW8Num26z41">
    <w:name w:val="WW8Num26z41"/>
    <w:link w:val="WW8Num26z4"/>
    <w:rsid w:val="000B0568"/>
    <w:rPr>
      <w:rFonts w:ascii="Times New Roman" w:hAnsi="Times New Roman"/>
      <w:color w:val="000000"/>
      <w:spacing w:val="0"/>
      <w:sz w:val="20"/>
    </w:rPr>
  </w:style>
  <w:style w:type="paragraph" w:customStyle="1" w:styleId="aff0">
    <w:name w:val="Обычный (веб) Знак"/>
    <w:link w:val="1f3"/>
    <w:rsid w:val="000B0568"/>
    <w:rPr>
      <w:rFonts w:eastAsia="Times New Roman"/>
      <w:color w:val="000000"/>
      <w:sz w:val="24"/>
    </w:rPr>
  </w:style>
  <w:style w:type="character" w:customStyle="1" w:styleId="1f3">
    <w:name w:val="Обычный (веб) Знак1"/>
    <w:link w:val="aff0"/>
    <w:rsid w:val="000B0568"/>
    <w:rPr>
      <w:color w:val="000000"/>
      <w:sz w:val="24"/>
    </w:rPr>
  </w:style>
  <w:style w:type="paragraph" w:customStyle="1" w:styleId="WW8Num15z3">
    <w:name w:val="WW8Num15z3"/>
    <w:link w:val="WW8Num15z31"/>
    <w:qFormat/>
    <w:rsid w:val="000B0568"/>
    <w:rPr>
      <w:rFonts w:eastAsia="Times New Roman"/>
      <w:color w:val="000000"/>
    </w:rPr>
  </w:style>
  <w:style w:type="character" w:customStyle="1" w:styleId="WW8Num15z31">
    <w:name w:val="WW8Num15z31"/>
    <w:link w:val="WW8Num15z3"/>
    <w:rsid w:val="000B0568"/>
    <w:rPr>
      <w:rFonts w:ascii="Times New Roman" w:hAnsi="Times New Roman"/>
      <w:color w:val="000000"/>
      <w:spacing w:val="0"/>
      <w:sz w:val="20"/>
    </w:rPr>
  </w:style>
  <w:style w:type="character" w:customStyle="1" w:styleId="60">
    <w:name w:val="Оглавление 6 Знак"/>
    <w:link w:val="6"/>
    <w:rsid w:val="000B0568"/>
    <w:rPr>
      <w:rFonts w:ascii="Times New Roman" w:hAnsi="Times New Roman"/>
      <w:color w:val="000000"/>
      <w:spacing w:val="0"/>
      <w:sz w:val="20"/>
    </w:rPr>
  </w:style>
  <w:style w:type="paragraph" w:customStyle="1" w:styleId="WW8Num22z0">
    <w:name w:val="WW8Num22z0"/>
    <w:link w:val="WW8Num22z01"/>
    <w:rsid w:val="000B0568"/>
    <w:rPr>
      <w:rFonts w:eastAsia="Times New Roman"/>
      <w:color w:val="000000"/>
    </w:rPr>
  </w:style>
  <w:style w:type="character" w:customStyle="1" w:styleId="WW8Num22z01">
    <w:name w:val="WW8Num22z01"/>
    <w:link w:val="WW8Num22z0"/>
    <w:rsid w:val="000B0568"/>
  </w:style>
  <w:style w:type="paragraph" w:customStyle="1" w:styleId="WW8Num26z1">
    <w:name w:val="WW8Num26z1"/>
    <w:link w:val="WW8Num26z11"/>
    <w:rsid w:val="000B0568"/>
    <w:rPr>
      <w:rFonts w:eastAsia="Times New Roman"/>
      <w:color w:val="000000"/>
    </w:rPr>
  </w:style>
  <w:style w:type="character" w:customStyle="1" w:styleId="WW8Num26z11">
    <w:name w:val="WW8Num26z11"/>
    <w:link w:val="WW8Num26z1"/>
    <w:qFormat/>
    <w:rsid w:val="000B0568"/>
  </w:style>
  <w:style w:type="paragraph" w:customStyle="1" w:styleId="WW8Num1z1">
    <w:name w:val="WW8Num1z1"/>
    <w:link w:val="WW8Num1z11"/>
    <w:rsid w:val="000B0568"/>
    <w:rPr>
      <w:rFonts w:eastAsia="Times New Roman"/>
      <w:color w:val="000000"/>
    </w:rPr>
  </w:style>
  <w:style w:type="character" w:customStyle="1" w:styleId="WW8Num1z11">
    <w:name w:val="WW8Num1z11"/>
    <w:link w:val="WW8Num1z1"/>
    <w:rsid w:val="000B0568"/>
  </w:style>
  <w:style w:type="paragraph" w:customStyle="1" w:styleId="WW8Num15z5">
    <w:name w:val="WW8Num15z5"/>
    <w:link w:val="WW8Num15z51"/>
    <w:rsid w:val="000B0568"/>
    <w:rPr>
      <w:rFonts w:eastAsia="Times New Roman"/>
      <w:color w:val="000000"/>
    </w:rPr>
  </w:style>
  <w:style w:type="character" w:customStyle="1" w:styleId="WW8Num15z51">
    <w:name w:val="WW8Num15z51"/>
    <w:link w:val="WW8Num15z5"/>
    <w:rsid w:val="000B0568"/>
    <w:rPr>
      <w:rFonts w:ascii="Times New Roman" w:hAnsi="Times New Roman"/>
      <w:color w:val="000000"/>
      <w:spacing w:val="0"/>
      <w:sz w:val="20"/>
    </w:rPr>
  </w:style>
  <w:style w:type="paragraph" w:customStyle="1" w:styleId="WW8Num12z6">
    <w:name w:val="WW8Num12z6"/>
    <w:link w:val="WW8Num12z61"/>
    <w:qFormat/>
    <w:rsid w:val="000B0568"/>
    <w:rPr>
      <w:rFonts w:eastAsia="Times New Roman"/>
      <w:color w:val="000000"/>
    </w:rPr>
  </w:style>
  <w:style w:type="character" w:customStyle="1" w:styleId="WW8Num12z61">
    <w:name w:val="WW8Num12z61"/>
    <w:link w:val="WW8Num12z6"/>
    <w:qFormat/>
    <w:rsid w:val="000B0568"/>
    <w:rPr>
      <w:rFonts w:ascii="Times New Roman" w:hAnsi="Times New Roman"/>
      <w:color w:val="000000"/>
      <w:spacing w:val="0"/>
      <w:sz w:val="20"/>
    </w:rPr>
  </w:style>
  <w:style w:type="character" w:customStyle="1" w:styleId="70">
    <w:name w:val="Оглавление 7 Знак"/>
    <w:link w:val="7"/>
    <w:qFormat/>
    <w:rsid w:val="000B0568"/>
    <w:rPr>
      <w:rFonts w:ascii="Times New Roman" w:hAnsi="Times New Roman"/>
      <w:color w:val="000000"/>
      <w:spacing w:val="0"/>
      <w:sz w:val="20"/>
    </w:rPr>
  </w:style>
  <w:style w:type="paragraph" w:customStyle="1" w:styleId="WW8Num29z0">
    <w:name w:val="WW8Num29z0"/>
    <w:link w:val="WW8Num29z01"/>
    <w:qFormat/>
    <w:rsid w:val="000B0568"/>
    <w:rPr>
      <w:rFonts w:ascii="Symbol" w:eastAsia="Times New Roman" w:hAnsi="Symbol"/>
      <w:color w:val="000000"/>
    </w:rPr>
  </w:style>
  <w:style w:type="character" w:customStyle="1" w:styleId="WW8Num29z01">
    <w:name w:val="WW8Num29z01"/>
    <w:link w:val="WW8Num29z0"/>
    <w:qFormat/>
    <w:rsid w:val="000B0568"/>
    <w:rPr>
      <w:rFonts w:ascii="Symbol" w:hAnsi="Symbol"/>
      <w:color w:val="000000"/>
      <w:spacing w:val="0"/>
      <w:sz w:val="20"/>
    </w:rPr>
  </w:style>
  <w:style w:type="paragraph" w:customStyle="1" w:styleId="T3">
    <w:name w:val="T3"/>
    <w:link w:val="T31"/>
    <w:qFormat/>
    <w:rsid w:val="000B0568"/>
    <w:rPr>
      <w:rFonts w:eastAsia="Times New Roman"/>
      <w:color w:val="000000"/>
      <w:sz w:val="24"/>
    </w:rPr>
  </w:style>
  <w:style w:type="character" w:customStyle="1" w:styleId="T31">
    <w:name w:val="T31"/>
    <w:link w:val="T3"/>
    <w:qFormat/>
    <w:rsid w:val="000B0568"/>
    <w:rPr>
      <w:sz w:val="24"/>
    </w:rPr>
  </w:style>
  <w:style w:type="paragraph" w:customStyle="1" w:styleId="1f4">
    <w:name w:val="Выделение1"/>
    <w:rsid w:val="000B0568"/>
    <w:rPr>
      <w:rFonts w:eastAsia="Times New Roman"/>
      <w:i/>
      <w:color w:val="000000"/>
    </w:rPr>
  </w:style>
  <w:style w:type="paragraph" w:customStyle="1" w:styleId="WW8Num10z5">
    <w:name w:val="WW8Num10z5"/>
    <w:link w:val="WW8Num10z51"/>
    <w:rsid w:val="000B0568"/>
    <w:rPr>
      <w:rFonts w:eastAsia="Times New Roman"/>
      <w:color w:val="000000"/>
    </w:rPr>
  </w:style>
  <w:style w:type="character" w:customStyle="1" w:styleId="WW8Num10z51">
    <w:name w:val="WW8Num10z51"/>
    <w:link w:val="WW8Num10z5"/>
    <w:qFormat/>
    <w:rsid w:val="000B0568"/>
  </w:style>
  <w:style w:type="paragraph" w:customStyle="1" w:styleId="WW8Num26z2">
    <w:name w:val="WW8Num26z2"/>
    <w:link w:val="WW8Num26z21"/>
    <w:qFormat/>
    <w:rsid w:val="000B0568"/>
    <w:rPr>
      <w:rFonts w:eastAsia="Times New Roman"/>
      <w:color w:val="000000"/>
    </w:rPr>
  </w:style>
  <w:style w:type="character" w:customStyle="1" w:styleId="WW8Num26z21">
    <w:name w:val="WW8Num26z21"/>
    <w:link w:val="WW8Num26z2"/>
    <w:rsid w:val="000B0568"/>
  </w:style>
  <w:style w:type="paragraph" w:customStyle="1" w:styleId="WW8Num32z2">
    <w:name w:val="WW8Num32z2"/>
    <w:link w:val="WW8Num32z21"/>
    <w:qFormat/>
    <w:rsid w:val="000B0568"/>
    <w:rPr>
      <w:rFonts w:ascii="Symbol" w:eastAsia="Times New Roman" w:hAnsi="Symbol"/>
      <w:color w:val="000000"/>
    </w:rPr>
  </w:style>
  <w:style w:type="character" w:customStyle="1" w:styleId="WW8Num32z21">
    <w:name w:val="WW8Num32z21"/>
    <w:link w:val="WW8Num32z2"/>
    <w:qFormat/>
    <w:rsid w:val="000B0568"/>
    <w:rPr>
      <w:rFonts w:ascii="Symbol" w:hAnsi="Symbol"/>
      <w:color w:val="000000"/>
      <w:spacing w:val="0"/>
      <w:sz w:val="20"/>
    </w:rPr>
  </w:style>
  <w:style w:type="paragraph" w:customStyle="1" w:styleId="WW8Num14z4">
    <w:name w:val="WW8Num14z4"/>
    <w:link w:val="WW8Num14z41"/>
    <w:rsid w:val="000B0568"/>
    <w:rPr>
      <w:rFonts w:eastAsia="Times New Roman"/>
      <w:color w:val="000000"/>
    </w:rPr>
  </w:style>
  <w:style w:type="character" w:customStyle="1" w:styleId="WW8Num14z41">
    <w:name w:val="WW8Num14z41"/>
    <w:link w:val="WW8Num14z4"/>
    <w:qFormat/>
    <w:rsid w:val="000B0568"/>
    <w:rPr>
      <w:rFonts w:ascii="Times New Roman" w:hAnsi="Times New Roman"/>
      <w:color w:val="000000"/>
      <w:spacing w:val="0"/>
      <w:sz w:val="20"/>
    </w:rPr>
  </w:style>
  <w:style w:type="paragraph" w:customStyle="1" w:styleId="WW8Num36z1">
    <w:name w:val="WW8Num36z1"/>
    <w:link w:val="WW8Num36z11"/>
    <w:qFormat/>
    <w:rsid w:val="000B0568"/>
    <w:rPr>
      <w:rFonts w:eastAsia="Times New Roman"/>
      <w:color w:val="000000"/>
    </w:rPr>
  </w:style>
  <w:style w:type="character" w:customStyle="1" w:styleId="WW8Num36z11">
    <w:name w:val="WW8Num36z11"/>
    <w:link w:val="WW8Num36z1"/>
    <w:rsid w:val="000B0568"/>
    <w:rPr>
      <w:rFonts w:ascii="Times New Roman" w:hAnsi="Times New Roman"/>
      <w:color w:val="000000"/>
      <w:spacing w:val="0"/>
      <w:sz w:val="20"/>
    </w:rPr>
  </w:style>
  <w:style w:type="paragraph" w:customStyle="1" w:styleId="Contents2">
    <w:name w:val="Contents 2"/>
    <w:link w:val="Contents21"/>
    <w:qFormat/>
    <w:rsid w:val="000B0568"/>
    <w:rPr>
      <w:rFonts w:eastAsia="Times New Roman"/>
      <w:color w:val="000000"/>
    </w:rPr>
  </w:style>
  <w:style w:type="character" w:customStyle="1" w:styleId="Contents21">
    <w:name w:val="Contents 21"/>
    <w:link w:val="Contents2"/>
    <w:qFormat/>
    <w:rsid w:val="000B0568"/>
  </w:style>
  <w:style w:type="paragraph" w:customStyle="1" w:styleId="WW8Num8z3">
    <w:name w:val="WW8Num8z3"/>
    <w:link w:val="WW8Num8z31"/>
    <w:rsid w:val="000B0568"/>
    <w:rPr>
      <w:rFonts w:eastAsia="Times New Roman"/>
      <w:color w:val="000000"/>
    </w:rPr>
  </w:style>
  <w:style w:type="character" w:customStyle="1" w:styleId="WW8Num8z31">
    <w:name w:val="WW8Num8z31"/>
    <w:link w:val="WW8Num8z3"/>
    <w:qFormat/>
    <w:rsid w:val="000B0568"/>
  </w:style>
  <w:style w:type="paragraph" w:customStyle="1" w:styleId="WW8Num18z2">
    <w:name w:val="WW8Num18z2"/>
    <w:link w:val="WW8Num18z21"/>
    <w:qFormat/>
    <w:rsid w:val="000B0568"/>
    <w:rPr>
      <w:rFonts w:eastAsia="Times New Roman"/>
      <w:color w:val="000000"/>
      <w:sz w:val="28"/>
    </w:rPr>
  </w:style>
  <w:style w:type="character" w:customStyle="1" w:styleId="WW8Num18z21">
    <w:name w:val="WW8Num18z21"/>
    <w:link w:val="WW8Num18z2"/>
    <w:rsid w:val="000B0568"/>
    <w:rPr>
      <w:sz w:val="28"/>
    </w:rPr>
  </w:style>
  <w:style w:type="paragraph" w:customStyle="1" w:styleId="WW8Num39z0">
    <w:name w:val="WW8Num39z0"/>
    <w:link w:val="WW8Num39z01"/>
    <w:qFormat/>
    <w:rsid w:val="000B0568"/>
    <w:rPr>
      <w:rFonts w:ascii="Symbol" w:eastAsia="Times New Roman" w:hAnsi="Symbol"/>
      <w:color w:val="000000"/>
    </w:rPr>
  </w:style>
  <w:style w:type="character" w:customStyle="1" w:styleId="WW8Num39z01">
    <w:name w:val="WW8Num39z01"/>
    <w:link w:val="WW8Num39z0"/>
    <w:qFormat/>
    <w:rsid w:val="000B0568"/>
    <w:rPr>
      <w:rFonts w:ascii="Symbol" w:hAnsi="Symbol"/>
      <w:color w:val="000000"/>
      <w:spacing w:val="0"/>
      <w:sz w:val="20"/>
    </w:rPr>
  </w:style>
  <w:style w:type="paragraph" w:customStyle="1" w:styleId="WW8Num16z1">
    <w:name w:val="WW8Num16z1"/>
    <w:link w:val="WW8Num16z11"/>
    <w:rsid w:val="000B0568"/>
    <w:rPr>
      <w:rFonts w:eastAsia="Times New Roman"/>
      <w:color w:val="000000"/>
    </w:rPr>
  </w:style>
  <w:style w:type="character" w:customStyle="1" w:styleId="WW8Num16z11">
    <w:name w:val="WW8Num16z11"/>
    <w:link w:val="WW8Num16z1"/>
    <w:qFormat/>
    <w:rsid w:val="000B0568"/>
  </w:style>
  <w:style w:type="paragraph" w:customStyle="1" w:styleId="WW8Num39z2">
    <w:name w:val="WW8Num39z2"/>
    <w:link w:val="WW8Num39z21"/>
    <w:qFormat/>
    <w:rsid w:val="000B0568"/>
    <w:rPr>
      <w:rFonts w:ascii="Wingdings" w:eastAsia="Times New Roman" w:hAnsi="Wingdings"/>
      <w:color w:val="000000"/>
    </w:rPr>
  </w:style>
  <w:style w:type="character" w:customStyle="1" w:styleId="WW8Num39z21">
    <w:name w:val="WW8Num39z21"/>
    <w:link w:val="WW8Num39z2"/>
    <w:rsid w:val="000B0568"/>
    <w:rPr>
      <w:rFonts w:ascii="Wingdings" w:hAnsi="Wingdings"/>
    </w:rPr>
  </w:style>
  <w:style w:type="paragraph" w:customStyle="1" w:styleId="WW8Num4z5">
    <w:name w:val="WW8Num4z5"/>
    <w:link w:val="WW8Num4z51"/>
    <w:qFormat/>
    <w:rsid w:val="000B0568"/>
    <w:rPr>
      <w:rFonts w:eastAsia="Times New Roman"/>
      <w:color w:val="000000"/>
    </w:rPr>
  </w:style>
  <w:style w:type="character" w:customStyle="1" w:styleId="WW8Num4z51">
    <w:name w:val="WW8Num4z51"/>
    <w:link w:val="WW8Num4z5"/>
    <w:qFormat/>
    <w:rsid w:val="000B0568"/>
  </w:style>
  <w:style w:type="paragraph" w:customStyle="1" w:styleId="WW8Num10z3">
    <w:name w:val="WW8Num10z3"/>
    <w:link w:val="WW8Num10z31"/>
    <w:rsid w:val="000B0568"/>
    <w:rPr>
      <w:rFonts w:eastAsia="Times New Roman"/>
      <w:color w:val="000000"/>
    </w:rPr>
  </w:style>
  <w:style w:type="character" w:customStyle="1" w:styleId="WW8Num10z31">
    <w:name w:val="WW8Num10z31"/>
    <w:link w:val="WW8Num10z3"/>
    <w:qFormat/>
    <w:rsid w:val="000B0568"/>
    <w:rPr>
      <w:rFonts w:ascii="Times New Roman" w:hAnsi="Times New Roman"/>
      <w:color w:val="000000"/>
      <w:spacing w:val="0"/>
      <w:sz w:val="20"/>
    </w:rPr>
  </w:style>
  <w:style w:type="paragraph" w:customStyle="1" w:styleId="WW8Num36z52">
    <w:name w:val="WW8Num36z52"/>
    <w:link w:val="WW8Num36z53"/>
    <w:qFormat/>
    <w:rsid w:val="000B0568"/>
    <w:rPr>
      <w:rFonts w:eastAsia="Times New Roman"/>
      <w:color w:val="000000"/>
    </w:rPr>
  </w:style>
  <w:style w:type="character" w:customStyle="1" w:styleId="WW8Num36z53">
    <w:name w:val="WW8Num36z53"/>
    <w:link w:val="WW8Num36z52"/>
    <w:qFormat/>
    <w:rsid w:val="000B0568"/>
    <w:rPr>
      <w:rFonts w:ascii="Times New Roman" w:hAnsi="Times New Roman"/>
      <w:color w:val="000000"/>
      <w:spacing w:val="0"/>
      <w:sz w:val="20"/>
    </w:rPr>
  </w:style>
  <w:style w:type="paragraph" w:customStyle="1" w:styleId="WW8Num26z5">
    <w:name w:val="WW8Num26z5"/>
    <w:link w:val="WW8Num26z51"/>
    <w:qFormat/>
    <w:rsid w:val="000B0568"/>
    <w:rPr>
      <w:rFonts w:eastAsia="Times New Roman"/>
      <w:color w:val="000000"/>
    </w:rPr>
  </w:style>
  <w:style w:type="character" w:customStyle="1" w:styleId="WW8Num26z51">
    <w:name w:val="WW8Num26z51"/>
    <w:link w:val="WW8Num26z5"/>
    <w:qFormat/>
    <w:rsid w:val="000B0568"/>
  </w:style>
  <w:style w:type="paragraph" w:customStyle="1" w:styleId="1f5">
    <w:name w:val="Основной шрифт абзаца1"/>
    <w:rsid w:val="000B0568"/>
    <w:rPr>
      <w:rFonts w:eastAsia="Times New Roman"/>
      <w:color w:val="000000"/>
    </w:rPr>
  </w:style>
  <w:style w:type="paragraph" w:customStyle="1" w:styleId="WW8Num40z6">
    <w:name w:val="WW8Num40z6"/>
    <w:link w:val="WW8Num40z61"/>
    <w:rsid w:val="000B0568"/>
    <w:rPr>
      <w:rFonts w:eastAsia="Times New Roman"/>
      <w:color w:val="000000"/>
    </w:rPr>
  </w:style>
  <w:style w:type="character" w:customStyle="1" w:styleId="WW8Num40z61">
    <w:name w:val="WW8Num40z61"/>
    <w:link w:val="WW8Num40z6"/>
    <w:rsid w:val="000B0568"/>
  </w:style>
  <w:style w:type="paragraph" w:customStyle="1" w:styleId="WW8Num32z22">
    <w:name w:val="WW8Num32z22"/>
    <w:link w:val="WW8Num32z23"/>
    <w:rsid w:val="000B0568"/>
    <w:rPr>
      <w:rFonts w:ascii="Symbol" w:eastAsia="Times New Roman" w:hAnsi="Symbol"/>
      <w:color w:val="000000"/>
    </w:rPr>
  </w:style>
  <w:style w:type="character" w:customStyle="1" w:styleId="WW8Num32z23">
    <w:name w:val="WW8Num32z23"/>
    <w:link w:val="WW8Num32z22"/>
    <w:rsid w:val="000B0568"/>
    <w:rPr>
      <w:rFonts w:ascii="Symbol" w:hAnsi="Symbol"/>
    </w:rPr>
  </w:style>
  <w:style w:type="paragraph" w:customStyle="1" w:styleId="111">
    <w:name w:val="Тема примечания Знак11"/>
    <w:link w:val="1f6"/>
    <w:rsid w:val="000B0568"/>
    <w:rPr>
      <w:rFonts w:eastAsia="Times New Roman"/>
      <w:b/>
      <w:color w:val="000000"/>
      <w:sz w:val="24"/>
    </w:rPr>
  </w:style>
  <w:style w:type="character" w:customStyle="1" w:styleId="1f6">
    <w:name w:val="Тема примечания Знак1"/>
    <w:link w:val="111"/>
    <w:rsid w:val="000B0568"/>
    <w:rPr>
      <w:rFonts w:ascii="Times New Roman" w:hAnsi="Times New Roman"/>
      <w:b/>
      <w:color w:val="000000"/>
      <w:spacing w:val="0"/>
      <w:sz w:val="24"/>
    </w:rPr>
  </w:style>
  <w:style w:type="paragraph" w:customStyle="1" w:styleId="WW8Num12z7">
    <w:name w:val="WW8Num12z7"/>
    <w:link w:val="WW8Num12z71"/>
    <w:rsid w:val="000B0568"/>
    <w:rPr>
      <w:rFonts w:eastAsia="Times New Roman"/>
      <w:color w:val="000000"/>
    </w:rPr>
  </w:style>
  <w:style w:type="character" w:customStyle="1" w:styleId="WW8Num12z71">
    <w:name w:val="WW8Num12z71"/>
    <w:link w:val="WW8Num12z7"/>
    <w:rsid w:val="000B0568"/>
    <w:rPr>
      <w:rFonts w:ascii="Times New Roman" w:hAnsi="Times New Roman"/>
      <w:color w:val="000000"/>
      <w:spacing w:val="0"/>
      <w:sz w:val="20"/>
    </w:rPr>
  </w:style>
  <w:style w:type="paragraph" w:customStyle="1" w:styleId="WW8Num40z1">
    <w:name w:val="WW8Num40z1"/>
    <w:link w:val="WW8Num40z11"/>
    <w:rsid w:val="000B0568"/>
    <w:rPr>
      <w:rFonts w:eastAsia="Times New Roman"/>
      <w:color w:val="000000"/>
    </w:rPr>
  </w:style>
  <w:style w:type="character" w:customStyle="1" w:styleId="WW8Num40z11">
    <w:name w:val="WW8Num40z11"/>
    <w:link w:val="WW8Num40z1"/>
    <w:rsid w:val="000B0568"/>
  </w:style>
  <w:style w:type="paragraph" w:customStyle="1" w:styleId="WW8Num28z7">
    <w:name w:val="WW8Num28z7"/>
    <w:link w:val="WW8Num28z71"/>
    <w:rsid w:val="000B0568"/>
    <w:rPr>
      <w:rFonts w:eastAsia="Times New Roman"/>
      <w:color w:val="000000"/>
    </w:rPr>
  </w:style>
  <w:style w:type="character" w:customStyle="1" w:styleId="WW8Num28z71">
    <w:name w:val="WW8Num28z71"/>
    <w:link w:val="WW8Num28z7"/>
    <w:rsid w:val="000B0568"/>
  </w:style>
  <w:style w:type="paragraph" w:customStyle="1" w:styleId="aff1">
    <w:name w:val="Верхний колонтитул Знак"/>
    <w:link w:val="112"/>
    <w:qFormat/>
    <w:rsid w:val="000B0568"/>
    <w:rPr>
      <w:rFonts w:eastAsia="Times New Roman"/>
      <w:color w:val="000000"/>
      <w:sz w:val="24"/>
    </w:rPr>
  </w:style>
  <w:style w:type="character" w:customStyle="1" w:styleId="112">
    <w:name w:val="Верхний колонтитул Знак11"/>
    <w:link w:val="aff1"/>
    <w:rsid w:val="000B0568"/>
    <w:rPr>
      <w:sz w:val="24"/>
    </w:rPr>
  </w:style>
  <w:style w:type="paragraph" w:customStyle="1" w:styleId="aff2">
    <w:name w:val="Текст сноски Знак"/>
    <w:link w:val="1f7"/>
    <w:rsid w:val="000B0568"/>
    <w:rPr>
      <w:rFonts w:eastAsia="Times New Roman"/>
      <w:color w:val="000000"/>
    </w:rPr>
  </w:style>
  <w:style w:type="character" w:customStyle="1" w:styleId="1f7">
    <w:name w:val="Текст сноски Знак1"/>
    <w:link w:val="aff2"/>
    <w:rsid w:val="000B0568"/>
  </w:style>
  <w:style w:type="paragraph" w:customStyle="1" w:styleId="WW8Num36z6">
    <w:name w:val="WW8Num36z6"/>
    <w:link w:val="WW8Num36z61"/>
    <w:rsid w:val="000B0568"/>
    <w:rPr>
      <w:rFonts w:eastAsia="Times New Roman"/>
      <w:color w:val="000000"/>
    </w:rPr>
  </w:style>
  <w:style w:type="character" w:customStyle="1" w:styleId="WW8Num36z61">
    <w:name w:val="WW8Num36z61"/>
    <w:link w:val="WW8Num36z6"/>
    <w:rsid w:val="000B0568"/>
    <w:rPr>
      <w:rFonts w:ascii="Times New Roman" w:hAnsi="Times New Roman"/>
      <w:color w:val="000000"/>
      <w:spacing w:val="0"/>
      <w:sz w:val="20"/>
    </w:rPr>
  </w:style>
  <w:style w:type="paragraph" w:customStyle="1" w:styleId="WW8Num14z7">
    <w:name w:val="WW8Num14z7"/>
    <w:link w:val="WW8Num14z71"/>
    <w:qFormat/>
    <w:rsid w:val="000B0568"/>
    <w:rPr>
      <w:rFonts w:eastAsia="Times New Roman"/>
      <w:color w:val="000000"/>
    </w:rPr>
  </w:style>
  <w:style w:type="character" w:customStyle="1" w:styleId="WW8Num14z71">
    <w:name w:val="WW8Num14z71"/>
    <w:link w:val="WW8Num14z7"/>
    <w:qFormat/>
    <w:rsid w:val="000B0568"/>
  </w:style>
  <w:style w:type="paragraph" w:customStyle="1" w:styleId="WW8Num37z0">
    <w:name w:val="WW8Num37z0"/>
    <w:link w:val="WW8Num37z01"/>
    <w:rsid w:val="000B0568"/>
    <w:rPr>
      <w:rFonts w:eastAsia="Times New Roman"/>
      <w:color w:val="000000"/>
    </w:rPr>
  </w:style>
  <w:style w:type="character" w:customStyle="1" w:styleId="WW8Num37z01">
    <w:name w:val="WW8Num37z01"/>
    <w:link w:val="WW8Num37z0"/>
    <w:rsid w:val="000B0568"/>
    <w:rPr>
      <w:rFonts w:ascii="Times New Roman" w:hAnsi="Times New Roman"/>
      <w:color w:val="000000"/>
      <w:spacing w:val="0"/>
      <w:sz w:val="20"/>
    </w:rPr>
  </w:style>
  <w:style w:type="paragraph" w:customStyle="1" w:styleId="WW8Num21z3">
    <w:name w:val="WW8Num21z3"/>
    <w:link w:val="WW8Num21z31"/>
    <w:rsid w:val="000B0568"/>
    <w:rPr>
      <w:rFonts w:eastAsia="Times New Roman"/>
      <w:color w:val="000000"/>
    </w:rPr>
  </w:style>
  <w:style w:type="character" w:customStyle="1" w:styleId="WW8Num21z31">
    <w:name w:val="WW8Num21z31"/>
    <w:link w:val="WW8Num21z3"/>
    <w:rsid w:val="000B0568"/>
  </w:style>
  <w:style w:type="paragraph" w:customStyle="1" w:styleId="WW8Num21z8">
    <w:name w:val="WW8Num21z8"/>
    <w:link w:val="WW8Num21z81"/>
    <w:rsid w:val="000B0568"/>
    <w:rPr>
      <w:rFonts w:eastAsia="Times New Roman"/>
      <w:color w:val="000000"/>
    </w:rPr>
  </w:style>
  <w:style w:type="character" w:customStyle="1" w:styleId="WW8Num21z81">
    <w:name w:val="WW8Num21z81"/>
    <w:link w:val="WW8Num21z8"/>
    <w:qFormat/>
    <w:rsid w:val="000B0568"/>
    <w:rPr>
      <w:rFonts w:ascii="Times New Roman" w:hAnsi="Times New Roman"/>
      <w:color w:val="000000"/>
      <w:spacing w:val="0"/>
      <w:sz w:val="20"/>
    </w:rPr>
  </w:style>
  <w:style w:type="paragraph" w:customStyle="1" w:styleId="WW8Num15z1">
    <w:name w:val="WW8Num15z1"/>
    <w:link w:val="WW8Num15z11"/>
    <w:rsid w:val="000B0568"/>
    <w:rPr>
      <w:rFonts w:eastAsia="Times New Roman"/>
      <w:color w:val="000000"/>
    </w:rPr>
  </w:style>
  <w:style w:type="character" w:customStyle="1" w:styleId="WW8Num15z11">
    <w:name w:val="WW8Num15z11"/>
    <w:link w:val="WW8Num15z1"/>
    <w:rsid w:val="000B0568"/>
    <w:rPr>
      <w:rFonts w:ascii="Times New Roman" w:hAnsi="Times New Roman"/>
      <w:color w:val="000000"/>
      <w:spacing w:val="0"/>
      <w:sz w:val="20"/>
    </w:rPr>
  </w:style>
  <w:style w:type="paragraph" w:customStyle="1" w:styleId="WW8Num21z82">
    <w:name w:val="WW8Num21z82"/>
    <w:link w:val="WW8Num21z83"/>
    <w:rsid w:val="000B0568"/>
    <w:rPr>
      <w:rFonts w:eastAsia="Times New Roman"/>
      <w:color w:val="000000"/>
    </w:rPr>
  </w:style>
  <w:style w:type="character" w:customStyle="1" w:styleId="WW8Num21z83">
    <w:name w:val="WW8Num21z83"/>
    <w:link w:val="WW8Num21z82"/>
    <w:rsid w:val="000B0568"/>
  </w:style>
  <w:style w:type="paragraph" w:customStyle="1" w:styleId="WW8Num36z7">
    <w:name w:val="WW8Num36z7"/>
    <w:link w:val="WW8Num36z71"/>
    <w:rsid w:val="000B0568"/>
    <w:rPr>
      <w:rFonts w:eastAsia="Times New Roman"/>
      <w:color w:val="000000"/>
    </w:rPr>
  </w:style>
  <w:style w:type="character" w:customStyle="1" w:styleId="WW8Num36z71">
    <w:name w:val="WW8Num36z71"/>
    <w:link w:val="WW8Num36z7"/>
    <w:rsid w:val="000B0568"/>
    <w:rPr>
      <w:rFonts w:ascii="Times New Roman" w:hAnsi="Times New Roman"/>
      <w:color w:val="000000"/>
      <w:spacing w:val="0"/>
      <w:sz w:val="20"/>
    </w:rPr>
  </w:style>
  <w:style w:type="paragraph" w:customStyle="1" w:styleId="aff3">
    <w:name w:val="Нижний колонтитул Знак"/>
    <w:link w:val="113"/>
    <w:rsid w:val="000B0568"/>
    <w:rPr>
      <w:rFonts w:eastAsia="Times New Roman"/>
      <w:color w:val="000000"/>
      <w:sz w:val="24"/>
    </w:rPr>
  </w:style>
  <w:style w:type="character" w:customStyle="1" w:styleId="113">
    <w:name w:val="Нижний колонтитул Знак11"/>
    <w:link w:val="aff3"/>
    <w:rsid w:val="000B0568"/>
    <w:rPr>
      <w:sz w:val="24"/>
    </w:rPr>
  </w:style>
  <w:style w:type="paragraph" w:customStyle="1" w:styleId="ConsPlusCell">
    <w:name w:val="ConsPlusCell"/>
    <w:link w:val="ConsPlusCell1"/>
    <w:rsid w:val="000B0568"/>
    <w:rPr>
      <w:rFonts w:ascii="Calibri" w:eastAsia="Times New Roman" w:hAnsi="Calibri"/>
      <w:color w:val="000000"/>
      <w:sz w:val="22"/>
    </w:rPr>
  </w:style>
  <w:style w:type="character" w:customStyle="1" w:styleId="ConsPlusCell1">
    <w:name w:val="ConsPlusCell1"/>
    <w:link w:val="ConsPlusCell"/>
    <w:rsid w:val="000B0568"/>
    <w:rPr>
      <w:rFonts w:ascii="Calibri" w:hAnsi="Calibri"/>
      <w:color w:val="000000"/>
      <w:sz w:val="22"/>
    </w:rPr>
  </w:style>
  <w:style w:type="paragraph" w:customStyle="1" w:styleId="WW8Num35z2">
    <w:name w:val="WW8Num35z2"/>
    <w:link w:val="WW8Num35z21"/>
    <w:qFormat/>
    <w:rsid w:val="000B0568"/>
    <w:rPr>
      <w:rFonts w:ascii="Wingdings" w:eastAsia="Times New Roman" w:hAnsi="Wingdings"/>
      <w:color w:val="000000"/>
    </w:rPr>
  </w:style>
  <w:style w:type="character" w:customStyle="1" w:styleId="WW8Num35z21">
    <w:name w:val="WW8Num35z21"/>
    <w:link w:val="WW8Num35z2"/>
    <w:rsid w:val="000B0568"/>
    <w:rPr>
      <w:rFonts w:ascii="Wingdings" w:hAnsi="Wingdings"/>
    </w:rPr>
  </w:style>
  <w:style w:type="paragraph" w:customStyle="1" w:styleId="WW8Num28z62">
    <w:name w:val="WW8Num28z62"/>
    <w:link w:val="WW8Num28z63"/>
    <w:rsid w:val="000B0568"/>
    <w:rPr>
      <w:rFonts w:eastAsia="Times New Roman"/>
      <w:color w:val="000000"/>
    </w:rPr>
  </w:style>
  <w:style w:type="character" w:customStyle="1" w:styleId="WW8Num28z63">
    <w:name w:val="WW8Num28z63"/>
    <w:link w:val="WW8Num28z62"/>
    <w:rsid w:val="000B0568"/>
  </w:style>
  <w:style w:type="paragraph" w:customStyle="1" w:styleId="WW8Num10z32">
    <w:name w:val="WW8Num10z32"/>
    <w:link w:val="WW8Num10z33"/>
    <w:rsid w:val="000B0568"/>
    <w:rPr>
      <w:rFonts w:eastAsia="Times New Roman"/>
      <w:color w:val="000000"/>
    </w:rPr>
  </w:style>
  <w:style w:type="character" w:customStyle="1" w:styleId="WW8Num10z33">
    <w:name w:val="WW8Num10z33"/>
    <w:link w:val="WW8Num10z32"/>
    <w:rsid w:val="000B0568"/>
  </w:style>
  <w:style w:type="character" w:customStyle="1" w:styleId="311">
    <w:name w:val="Заголовок 31"/>
    <w:rsid w:val="000B0568"/>
    <w:rPr>
      <w:rFonts w:ascii="XO Thames" w:hAnsi="XO Thames"/>
      <w:b/>
      <w:i/>
      <w:color w:val="000000"/>
      <w:spacing w:val="0"/>
      <w:sz w:val="20"/>
    </w:rPr>
  </w:style>
  <w:style w:type="paragraph" w:customStyle="1" w:styleId="WW8Num26z6">
    <w:name w:val="WW8Num26z6"/>
    <w:link w:val="WW8Num26z61"/>
    <w:rsid w:val="000B0568"/>
    <w:rPr>
      <w:rFonts w:eastAsia="Times New Roman"/>
      <w:color w:val="000000"/>
    </w:rPr>
  </w:style>
  <w:style w:type="character" w:customStyle="1" w:styleId="WW8Num26z61">
    <w:name w:val="WW8Num26z61"/>
    <w:link w:val="WW8Num26z6"/>
    <w:rsid w:val="000B0568"/>
    <w:rPr>
      <w:rFonts w:ascii="Times New Roman" w:hAnsi="Times New Roman"/>
      <w:color w:val="000000"/>
      <w:spacing w:val="0"/>
      <w:sz w:val="20"/>
    </w:rPr>
  </w:style>
  <w:style w:type="paragraph" w:customStyle="1" w:styleId="WW8Num21z5">
    <w:name w:val="WW8Num21z5"/>
    <w:link w:val="WW8Num21z51"/>
    <w:rsid w:val="000B0568"/>
    <w:rPr>
      <w:rFonts w:eastAsia="Times New Roman"/>
      <w:color w:val="000000"/>
    </w:rPr>
  </w:style>
  <w:style w:type="character" w:customStyle="1" w:styleId="WW8Num21z51">
    <w:name w:val="WW8Num21z51"/>
    <w:link w:val="WW8Num21z5"/>
    <w:rsid w:val="000B0568"/>
    <w:rPr>
      <w:rFonts w:ascii="Times New Roman" w:hAnsi="Times New Roman"/>
      <w:color w:val="000000"/>
      <w:spacing w:val="0"/>
      <w:sz w:val="20"/>
    </w:rPr>
  </w:style>
  <w:style w:type="paragraph" w:customStyle="1" w:styleId="WW8Num3z7">
    <w:name w:val="WW8Num3z7"/>
    <w:link w:val="WW8Num3z71"/>
    <w:rsid w:val="000B0568"/>
    <w:rPr>
      <w:rFonts w:eastAsia="Times New Roman"/>
      <w:color w:val="000000"/>
    </w:rPr>
  </w:style>
  <w:style w:type="character" w:customStyle="1" w:styleId="WW8Num3z71">
    <w:name w:val="WW8Num3z71"/>
    <w:link w:val="WW8Num3z7"/>
    <w:rsid w:val="000B0568"/>
  </w:style>
  <w:style w:type="paragraph" w:customStyle="1" w:styleId="WW8Num27z52">
    <w:name w:val="WW8Num27z52"/>
    <w:link w:val="WW8Num27z53"/>
    <w:qFormat/>
    <w:rsid w:val="000B0568"/>
    <w:rPr>
      <w:rFonts w:eastAsia="Times New Roman"/>
      <w:color w:val="000000"/>
    </w:rPr>
  </w:style>
  <w:style w:type="character" w:customStyle="1" w:styleId="WW8Num27z53">
    <w:name w:val="WW8Num27z53"/>
    <w:link w:val="WW8Num27z52"/>
    <w:rsid w:val="000B0568"/>
    <w:rPr>
      <w:rFonts w:ascii="Times New Roman" w:hAnsi="Times New Roman"/>
      <w:color w:val="000000"/>
      <w:spacing w:val="0"/>
      <w:sz w:val="20"/>
    </w:rPr>
  </w:style>
  <w:style w:type="paragraph" w:customStyle="1" w:styleId="WW8Num14z8">
    <w:name w:val="WW8Num14z8"/>
    <w:link w:val="WW8Num14z81"/>
    <w:rsid w:val="000B0568"/>
    <w:rPr>
      <w:rFonts w:eastAsia="Times New Roman"/>
      <w:color w:val="000000"/>
    </w:rPr>
  </w:style>
  <w:style w:type="character" w:customStyle="1" w:styleId="WW8Num14z81">
    <w:name w:val="WW8Num14z81"/>
    <w:link w:val="WW8Num14z8"/>
    <w:rsid w:val="000B0568"/>
  </w:style>
  <w:style w:type="paragraph" w:customStyle="1" w:styleId="WW8Num15z7">
    <w:name w:val="WW8Num15z7"/>
    <w:link w:val="WW8Num15z71"/>
    <w:rsid w:val="000B0568"/>
    <w:rPr>
      <w:rFonts w:eastAsia="Times New Roman"/>
      <w:color w:val="000000"/>
    </w:rPr>
  </w:style>
  <w:style w:type="character" w:customStyle="1" w:styleId="WW8Num15z71">
    <w:name w:val="WW8Num15z71"/>
    <w:link w:val="WW8Num15z7"/>
    <w:qFormat/>
    <w:rsid w:val="000B0568"/>
    <w:rPr>
      <w:rFonts w:ascii="Times New Roman" w:hAnsi="Times New Roman"/>
      <w:color w:val="000000"/>
      <w:spacing w:val="0"/>
      <w:sz w:val="20"/>
    </w:rPr>
  </w:style>
  <w:style w:type="paragraph" w:customStyle="1" w:styleId="WW8Num28z4">
    <w:name w:val="WW8Num28z4"/>
    <w:link w:val="WW8Num28z41"/>
    <w:rsid w:val="000B0568"/>
    <w:rPr>
      <w:rFonts w:eastAsia="Times New Roman"/>
      <w:color w:val="000000"/>
    </w:rPr>
  </w:style>
  <w:style w:type="character" w:customStyle="1" w:styleId="WW8Num28z41">
    <w:name w:val="WW8Num28z41"/>
    <w:link w:val="WW8Num28z4"/>
    <w:qFormat/>
    <w:rsid w:val="000B0568"/>
  </w:style>
  <w:style w:type="paragraph" w:customStyle="1" w:styleId="WW8Num39z02">
    <w:name w:val="WW8Num39z02"/>
    <w:link w:val="WW8Num39z03"/>
    <w:rsid w:val="000B0568"/>
    <w:rPr>
      <w:rFonts w:ascii="Symbol" w:eastAsia="Times New Roman" w:hAnsi="Symbol"/>
      <w:color w:val="000000"/>
    </w:rPr>
  </w:style>
  <w:style w:type="character" w:customStyle="1" w:styleId="WW8Num39z03">
    <w:name w:val="WW8Num39z03"/>
    <w:link w:val="WW8Num39z02"/>
    <w:qFormat/>
    <w:rsid w:val="000B0568"/>
    <w:rPr>
      <w:rFonts w:ascii="Symbol" w:hAnsi="Symbol"/>
    </w:rPr>
  </w:style>
  <w:style w:type="paragraph" w:customStyle="1" w:styleId="WW8Num27z7">
    <w:name w:val="WW8Num27z7"/>
    <w:link w:val="WW8Num27z71"/>
    <w:rsid w:val="000B0568"/>
    <w:rPr>
      <w:rFonts w:eastAsia="Times New Roman"/>
      <w:color w:val="000000"/>
    </w:rPr>
  </w:style>
  <w:style w:type="character" w:customStyle="1" w:styleId="WW8Num27z71">
    <w:name w:val="WW8Num27z71"/>
    <w:link w:val="WW8Num27z7"/>
    <w:qFormat/>
    <w:rsid w:val="000B0568"/>
    <w:rPr>
      <w:rFonts w:ascii="Times New Roman" w:hAnsi="Times New Roman"/>
      <w:color w:val="000000"/>
      <w:spacing w:val="0"/>
      <w:sz w:val="20"/>
    </w:rPr>
  </w:style>
  <w:style w:type="paragraph" w:customStyle="1" w:styleId="WW8Num13z1">
    <w:name w:val="WW8Num13z1"/>
    <w:link w:val="WW8Num13z11"/>
    <w:rsid w:val="000B0568"/>
    <w:rPr>
      <w:rFonts w:ascii="Courier New" w:eastAsia="Times New Roman" w:hAnsi="Courier New"/>
      <w:color w:val="000000"/>
    </w:rPr>
  </w:style>
  <w:style w:type="character" w:customStyle="1" w:styleId="WW8Num13z11">
    <w:name w:val="WW8Num13z11"/>
    <w:link w:val="WW8Num13z1"/>
    <w:qFormat/>
    <w:rsid w:val="000B0568"/>
    <w:rPr>
      <w:rFonts w:ascii="Courier New" w:hAnsi="Courier New"/>
      <w:color w:val="000000"/>
      <w:spacing w:val="0"/>
      <w:sz w:val="20"/>
    </w:rPr>
  </w:style>
  <w:style w:type="paragraph" w:customStyle="1" w:styleId="WW8Num13z12">
    <w:name w:val="WW8Num13z12"/>
    <w:link w:val="WW8Num13z13"/>
    <w:rsid w:val="000B0568"/>
    <w:rPr>
      <w:rFonts w:ascii="Courier New" w:eastAsia="Times New Roman" w:hAnsi="Courier New"/>
      <w:color w:val="000000"/>
    </w:rPr>
  </w:style>
  <w:style w:type="character" w:customStyle="1" w:styleId="WW8Num13z13">
    <w:name w:val="WW8Num13z13"/>
    <w:link w:val="WW8Num13z12"/>
    <w:qFormat/>
    <w:rsid w:val="000B0568"/>
    <w:rPr>
      <w:rFonts w:ascii="Courier New" w:hAnsi="Courier New"/>
    </w:rPr>
  </w:style>
  <w:style w:type="paragraph" w:customStyle="1" w:styleId="WW8Num32z0">
    <w:name w:val="WW8Num32z0"/>
    <w:link w:val="WW8Num32z01"/>
    <w:rsid w:val="000B0568"/>
    <w:rPr>
      <w:rFonts w:eastAsia="Times New Roman"/>
      <w:color w:val="000000"/>
    </w:rPr>
  </w:style>
  <w:style w:type="character" w:customStyle="1" w:styleId="WW8Num32z01">
    <w:name w:val="WW8Num32z01"/>
    <w:link w:val="WW8Num32z0"/>
    <w:qFormat/>
    <w:rsid w:val="000B0568"/>
    <w:rPr>
      <w:rFonts w:ascii="Times New Roman" w:hAnsi="Times New Roman"/>
      <w:color w:val="000000"/>
      <w:spacing w:val="0"/>
      <w:sz w:val="20"/>
    </w:rPr>
  </w:style>
  <w:style w:type="paragraph" w:customStyle="1" w:styleId="34">
    <w:name w:val="Основной текст с отступом 3 Знак"/>
    <w:link w:val="3110"/>
    <w:rsid w:val="000B0568"/>
    <w:rPr>
      <w:rFonts w:eastAsia="Times New Roman"/>
      <w:color w:val="000000"/>
      <w:sz w:val="16"/>
    </w:rPr>
  </w:style>
  <w:style w:type="character" w:customStyle="1" w:styleId="3110">
    <w:name w:val="Основной текст с отступом 3 Знак11"/>
    <w:link w:val="34"/>
    <w:qFormat/>
    <w:rsid w:val="000B0568"/>
    <w:rPr>
      <w:sz w:val="16"/>
    </w:rPr>
  </w:style>
  <w:style w:type="paragraph" w:customStyle="1" w:styleId="WW8Num23z0">
    <w:name w:val="WW8Num23z0"/>
    <w:link w:val="WW8Num23z01"/>
    <w:rsid w:val="000B0568"/>
    <w:rPr>
      <w:rFonts w:ascii="Symbol" w:eastAsia="Times New Roman" w:hAnsi="Symbol"/>
      <w:color w:val="000000"/>
    </w:rPr>
  </w:style>
  <w:style w:type="character" w:customStyle="1" w:styleId="WW8Num23z01">
    <w:name w:val="WW8Num23z01"/>
    <w:link w:val="WW8Num23z0"/>
    <w:qFormat/>
    <w:rsid w:val="000B0568"/>
    <w:rPr>
      <w:rFonts w:ascii="Symbol" w:hAnsi="Symbol"/>
      <w:color w:val="000000"/>
      <w:spacing w:val="0"/>
      <w:sz w:val="20"/>
    </w:rPr>
  </w:style>
  <w:style w:type="paragraph" w:customStyle="1" w:styleId="WW8Num4z2">
    <w:name w:val="WW8Num4z2"/>
    <w:link w:val="WW8Num4z21"/>
    <w:rsid w:val="000B0568"/>
    <w:rPr>
      <w:rFonts w:eastAsia="Times New Roman"/>
      <w:color w:val="000000"/>
    </w:rPr>
  </w:style>
  <w:style w:type="character" w:customStyle="1" w:styleId="WW8Num4z21">
    <w:name w:val="WW8Num4z21"/>
    <w:link w:val="WW8Num4z2"/>
    <w:qFormat/>
    <w:rsid w:val="000B0568"/>
    <w:rPr>
      <w:rFonts w:ascii="Times New Roman" w:hAnsi="Times New Roman"/>
      <w:color w:val="000000"/>
      <w:spacing w:val="0"/>
      <w:sz w:val="20"/>
    </w:rPr>
  </w:style>
  <w:style w:type="paragraph" w:customStyle="1" w:styleId="WW8Num24z2">
    <w:name w:val="WW8Num24z2"/>
    <w:link w:val="WW8Num24z21"/>
    <w:rsid w:val="000B0568"/>
    <w:rPr>
      <w:rFonts w:ascii="Wingdings" w:eastAsia="Times New Roman" w:hAnsi="Wingdings"/>
      <w:color w:val="000000"/>
    </w:rPr>
  </w:style>
  <w:style w:type="character" w:customStyle="1" w:styleId="WW8Num24z21">
    <w:name w:val="WW8Num24z21"/>
    <w:link w:val="WW8Num24z2"/>
    <w:qFormat/>
    <w:rsid w:val="000B0568"/>
    <w:rPr>
      <w:rFonts w:ascii="Wingdings" w:hAnsi="Wingdings"/>
    </w:rPr>
  </w:style>
  <w:style w:type="paragraph" w:customStyle="1" w:styleId="WW8Num15z6">
    <w:name w:val="WW8Num15z6"/>
    <w:link w:val="WW8Num15z61"/>
    <w:rsid w:val="000B0568"/>
    <w:rPr>
      <w:rFonts w:eastAsia="Times New Roman"/>
      <w:color w:val="000000"/>
    </w:rPr>
  </w:style>
  <w:style w:type="character" w:customStyle="1" w:styleId="WW8Num15z61">
    <w:name w:val="WW8Num15z61"/>
    <w:link w:val="WW8Num15z6"/>
    <w:qFormat/>
    <w:rsid w:val="000B0568"/>
    <w:rPr>
      <w:rFonts w:ascii="Times New Roman" w:hAnsi="Times New Roman"/>
      <w:color w:val="000000"/>
      <w:spacing w:val="0"/>
      <w:sz w:val="20"/>
    </w:rPr>
  </w:style>
  <w:style w:type="paragraph" w:customStyle="1" w:styleId="WW8Num14z2">
    <w:name w:val="WW8Num14z2"/>
    <w:link w:val="WW8Num14z21"/>
    <w:rsid w:val="000B0568"/>
    <w:rPr>
      <w:rFonts w:eastAsia="Times New Roman"/>
      <w:color w:val="000000"/>
    </w:rPr>
  </w:style>
  <w:style w:type="character" w:customStyle="1" w:styleId="WW8Num14z21">
    <w:name w:val="WW8Num14z21"/>
    <w:link w:val="WW8Num14z2"/>
    <w:qFormat/>
    <w:rsid w:val="000B0568"/>
  </w:style>
  <w:style w:type="paragraph" w:customStyle="1" w:styleId="WW8Num13z2">
    <w:name w:val="WW8Num13z2"/>
    <w:link w:val="WW8Num13z21"/>
    <w:rsid w:val="000B0568"/>
    <w:rPr>
      <w:rFonts w:ascii="Wingdings" w:eastAsia="Times New Roman" w:hAnsi="Wingdings"/>
      <w:color w:val="000000"/>
    </w:rPr>
  </w:style>
  <w:style w:type="character" w:customStyle="1" w:styleId="WW8Num13z21">
    <w:name w:val="WW8Num13z21"/>
    <w:link w:val="WW8Num13z2"/>
    <w:qFormat/>
    <w:rsid w:val="000B0568"/>
    <w:rPr>
      <w:rFonts w:ascii="Wingdings" w:hAnsi="Wingdings"/>
      <w:color w:val="000000"/>
      <w:spacing w:val="0"/>
      <w:sz w:val="20"/>
    </w:rPr>
  </w:style>
  <w:style w:type="paragraph" w:customStyle="1" w:styleId="WW8Num1z2">
    <w:name w:val="WW8Num1z2"/>
    <w:link w:val="WW8Num1z21"/>
    <w:rsid w:val="000B0568"/>
    <w:rPr>
      <w:rFonts w:eastAsia="Times New Roman"/>
      <w:color w:val="000000"/>
    </w:rPr>
  </w:style>
  <w:style w:type="character" w:customStyle="1" w:styleId="WW8Num1z21">
    <w:name w:val="WW8Num1z21"/>
    <w:link w:val="WW8Num1z2"/>
    <w:qFormat/>
    <w:rsid w:val="000B0568"/>
    <w:rPr>
      <w:rFonts w:ascii="Times New Roman" w:hAnsi="Times New Roman"/>
      <w:color w:val="000000"/>
      <w:spacing w:val="0"/>
      <w:sz w:val="20"/>
    </w:rPr>
  </w:style>
  <w:style w:type="paragraph" w:customStyle="1" w:styleId="WW8Num3z5">
    <w:name w:val="WW8Num3z5"/>
    <w:link w:val="WW8Num3z51"/>
    <w:rsid w:val="000B0568"/>
    <w:rPr>
      <w:rFonts w:eastAsia="Times New Roman"/>
      <w:color w:val="000000"/>
    </w:rPr>
  </w:style>
  <w:style w:type="character" w:customStyle="1" w:styleId="WW8Num3z51">
    <w:name w:val="WW8Num3z51"/>
    <w:link w:val="WW8Num3z5"/>
    <w:qFormat/>
    <w:rsid w:val="000B0568"/>
  </w:style>
  <w:style w:type="paragraph" w:customStyle="1" w:styleId="28">
    <w:name w:val="Верхний колонтитул Знак2"/>
    <w:link w:val="35"/>
    <w:rsid w:val="000B0568"/>
    <w:rPr>
      <w:rFonts w:eastAsia="Times New Roman"/>
      <w:color w:val="000000"/>
      <w:sz w:val="24"/>
    </w:rPr>
  </w:style>
  <w:style w:type="character" w:customStyle="1" w:styleId="35">
    <w:name w:val="Верхний колонтитул Знак3"/>
    <w:link w:val="28"/>
    <w:uiPriority w:val="99"/>
    <w:qFormat/>
    <w:rsid w:val="000B0568"/>
    <w:rPr>
      <w:rFonts w:ascii="Times New Roman" w:hAnsi="Times New Roman"/>
      <w:color w:val="000000"/>
      <w:spacing w:val="0"/>
      <w:sz w:val="24"/>
    </w:rPr>
  </w:style>
  <w:style w:type="paragraph" w:customStyle="1" w:styleId="WW8Num29z2">
    <w:name w:val="WW8Num29z2"/>
    <w:link w:val="WW8Num29z21"/>
    <w:rsid w:val="000B0568"/>
    <w:rPr>
      <w:rFonts w:ascii="Wingdings" w:eastAsia="Times New Roman" w:hAnsi="Wingdings"/>
      <w:color w:val="000000"/>
    </w:rPr>
  </w:style>
  <w:style w:type="character" w:customStyle="1" w:styleId="WW8Num29z21">
    <w:name w:val="WW8Num29z21"/>
    <w:link w:val="WW8Num29z2"/>
    <w:qFormat/>
    <w:rsid w:val="000B0568"/>
    <w:rPr>
      <w:rFonts w:ascii="Wingdings" w:hAnsi="Wingdings"/>
      <w:color w:val="000000"/>
      <w:spacing w:val="0"/>
      <w:sz w:val="20"/>
    </w:rPr>
  </w:style>
  <w:style w:type="paragraph" w:styleId="aff4">
    <w:name w:val="No Spacing"/>
    <w:link w:val="aff5"/>
    <w:rsid w:val="000B0568"/>
    <w:rPr>
      <w:rFonts w:ascii="Calibri" w:eastAsia="Times New Roman" w:hAnsi="Calibri"/>
      <w:color w:val="000000"/>
      <w:sz w:val="22"/>
    </w:rPr>
  </w:style>
  <w:style w:type="character" w:customStyle="1" w:styleId="1f8">
    <w:name w:val="Без интервала1"/>
    <w:qFormat/>
    <w:rsid w:val="000B0568"/>
    <w:rPr>
      <w:rFonts w:ascii="Calibri" w:hAnsi="Calibri"/>
      <w:color w:val="000000"/>
      <w:sz w:val="22"/>
    </w:rPr>
  </w:style>
  <w:style w:type="paragraph" w:customStyle="1" w:styleId="WW8Num28z3">
    <w:name w:val="WW8Num28z3"/>
    <w:link w:val="WW8Num28z31"/>
    <w:rsid w:val="000B0568"/>
    <w:rPr>
      <w:rFonts w:eastAsia="Times New Roman"/>
      <w:color w:val="000000"/>
    </w:rPr>
  </w:style>
  <w:style w:type="character" w:customStyle="1" w:styleId="WW8Num28z31">
    <w:name w:val="WW8Num28z31"/>
    <w:link w:val="WW8Num28z3"/>
    <w:qFormat/>
    <w:rsid w:val="000B0568"/>
  </w:style>
  <w:style w:type="paragraph" w:customStyle="1" w:styleId="WW8Num1z0">
    <w:name w:val="WW8Num1z0"/>
    <w:link w:val="WW8Num1z01"/>
    <w:rsid w:val="000B0568"/>
    <w:rPr>
      <w:rFonts w:eastAsia="Times New Roman"/>
      <w:color w:val="000000"/>
    </w:rPr>
  </w:style>
  <w:style w:type="character" w:customStyle="1" w:styleId="WW8Num1z01">
    <w:name w:val="WW8Num1z01"/>
    <w:link w:val="WW8Num1z0"/>
    <w:qFormat/>
    <w:rsid w:val="000B0568"/>
    <w:rPr>
      <w:rFonts w:ascii="Times New Roman" w:hAnsi="Times New Roman"/>
      <w:color w:val="000000"/>
      <w:spacing w:val="0"/>
      <w:sz w:val="20"/>
    </w:rPr>
  </w:style>
  <w:style w:type="paragraph" w:customStyle="1" w:styleId="WW8Num10z8">
    <w:name w:val="WW8Num10z8"/>
    <w:link w:val="WW8Num10z81"/>
    <w:rsid w:val="000B0568"/>
    <w:rPr>
      <w:rFonts w:eastAsia="Times New Roman"/>
      <w:color w:val="000000"/>
    </w:rPr>
  </w:style>
  <w:style w:type="character" w:customStyle="1" w:styleId="WW8Num10z81">
    <w:name w:val="WW8Num10z81"/>
    <w:link w:val="WW8Num10z8"/>
    <w:qFormat/>
    <w:rsid w:val="000B0568"/>
  </w:style>
  <w:style w:type="character" w:customStyle="1" w:styleId="1f9">
    <w:name w:val="Название объекта1"/>
    <w:basedOn w:val="1c"/>
    <w:rsid w:val="000B0568"/>
    <w:rPr>
      <w:rFonts w:ascii="Times New Roman" w:hAnsi="Times New Roman"/>
      <w:i/>
      <w:color w:val="000000"/>
      <w:spacing w:val="0"/>
      <w:sz w:val="24"/>
    </w:rPr>
  </w:style>
  <w:style w:type="paragraph" w:customStyle="1" w:styleId="WW8Num6z0">
    <w:name w:val="WW8Num6z0"/>
    <w:link w:val="WW8Num6z01"/>
    <w:qFormat/>
    <w:rsid w:val="000B0568"/>
    <w:rPr>
      <w:rFonts w:eastAsia="Times New Roman"/>
      <w:color w:val="000000"/>
    </w:rPr>
  </w:style>
  <w:style w:type="character" w:customStyle="1" w:styleId="WW8Num6z01">
    <w:name w:val="WW8Num6z01"/>
    <w:link w:val="WW8Num6z0"/>
    <w:rsid w:val="000B0568"/>
  </w:style>
  <w:style w:type="paragraph" w:customStyle="1" w:styleId="aff6">
    <w:name w:val="Верхний и нижний колонтитулы"/>
    <w:basedOn w:val="a"/>
    <w:link w:val="1fa"/>
    <w:qFormat/>
    <w:rsid w:val="000B0568"/>
    <w:pPr>
      <w:tabs>
        <w:tab w:val="center" w:pos="4819"/>
        <w:tab w:val="right" w:pos="9638"/>
      </w:tabs>
    </w:pPr>
  </w:style>
  <w:style w:type="character" w:customStyle="1" w:styleId="1fa">
    <w:name w:val="Верхний и нижний колонтитулы1"/>
    <w:basedOn w:val="1c"/>
    <w:link w:val="aff6"/>
    <w:rsid w:val="000B0568"/>
    <w:rPr>
      <w:rFonts w:ascii="Times New Roman" w:hAnsi="Times New Roman"/>
      <w:color w:val="000000"/>
      <w:spacing w:val="0"/>
      <w:sz w:val="24"/>
    </w:rPr>
  </w:style>
  <w:style w:type="paragraph" w:customStyle="1" w:styleId="WW8Num8z4">
    <w:name w:val="WW8Num8z4"/>
    <w:link w:val="WW8Num8z41"/>
    <w:qFormat/>
    <w:rsid w:val="000B0568"/>
    <w:rPr>
      <w:rFonts w:eastAsia="Times New Roman"/>
      <w:color w:val="000000"/>
    </w:rPr>
  </w:style>
  <w:style w:type="character" w:customStyle="1" w:styleId="WW8Num8z41">
    <w:name w:val="WW8Num8z41"/>
    <w:link w:val="WW8Num8z4"/>
    <w:rsid w:val="000B0568"/>
    <w:rPr>
      <w:rFonts w:ascii="Times New Roman" w:hAnsi="Times New Roman"/>
      <w:color w:val="000000"/>
      <w:spacing w:val="0"/>
      <w:sz w:val="20"/>
    </w:rPr>
  </w:style>
  <w:style w:type="paragraph" w:customStyle="1" w:styleId="WW8Num1z6">
    <w:name w:val="WW8Num1z6"/>
    <w:link w:val="WW8Num1z61"/>
    <w:qFormat/>
    <w:rsid w:val="000B0568"/>
    <w:rPr>
      <w:rFonts w:eastAsia="Times New Roman"/>
      <w:color w:val="000000"/>
    </w:rPr>
  </w:style>
  <w:style w:type="character" w:customStyle="1" w:styleId="WW8Num1z61">
    <w:name w:val="WW8Num1z61"/>
    <w:link w:val="WW8Num1z6"/>
    <w:rsid w:val="000B0568"/>
    <w:rPr>
      <w:rFonts w:ascii="Times New Roman" w:hAnsi="Times New Roman"/>
      <w:color w:val="000000"/>
      <w:spacing w:val="0"/>
      <w:sz w:val="20"/>
    </w:rPr>
  </w:style>
  <w:style w:type="paragraph" w:customStyle="1" w:styleId="aff7">
    <w:name w:val="÷¬__ ÷¬__ ÷¬__ ÷¬__"/>
    <w:basedOn w:val="a"/>
    <w:link w:val="1fb"/>
    <w:qFormat/>
    <w:rsid w:val="000B0568"/>
    <w:pPr>
      <w:spacing w:before="280" w:after="280"/>
    </w:pPr>
    <w:rPr>
      <w:rFonts w:ascii="Tahoma" w:hAnsi="Tahoma"/>
      <w:sz w:val="20"/>
    </w:rPr>
  </w:style>
  <w:style w:type="character" w:customStyle="1" w:styleId="1fb">
    <w:name w:val="÷¬__ ÷¬__ ÷¬__ ÷¬__1"/>
    <w:basedOn w:val="1c"/>
    <w:link w:val="aff7"/>
    <w:qFormat/>
    <w:rsid w:val="000B0568"/>
    <w:rPr>
      <w:rFonts w:ascii="Tahoma" w:hAnsi="Tahoma"/>
      <w:color w:val="000000"/>
      <w:spacing w:val="0"/>
      <w:sz w:val="20"/>
    </w:rPr>
  </w:style>
  <w:style w:type="paragraph" w:customStyle="1" w:styleId="1fc">
    <w:name w:val="Знак примечания1"/>
    <w:qFormat/>
    <w:rsid w:val="000B0568"/>
    <w:rPr>
      <w:rFonts w:eastAsia="Times New Roman"/>
      <w:color w:val="000000"/>
      <w:sz w:val="18"/>
    </w:rPr>
  </w:style>
  <w:style w:type="paragraph" w:customStyle="1" w:styleId="WW8Num37z4">
    <w:name w:val="WW8Num37z4"/>
    <w:link w:val="WW8Num37z41"/>
    <w:rsid w:val="000B0568"/>
    <w:rPr>
      <w:rFonts w:eastAsia="Times New Roman"/>
      <w:color w:val="000000"/>
    </w:rPr>
  </w:style>
  <w:style w:type="character" w:customStyle="1" w:styleId="WW8Num37z41">
    <w:name w:val="WW8Num37z41"/>
    <w:link w:val="WW8Num37z4"/>
    <w:qFormat/>
    <w:rsid w:val="000B0568"/>
    <w:rPr>
      <w:rFonts w:ascii="Times New Roman" w:hAnsi="Times New Roman"/>
      <w:color w:val="000000"/>
      <w:spacing w:val="0"/>
      <w:sz w:val="20"/>
    </w:rPr>
  </w:style>
  <w:style w:type="paragraph" w:customStyle="1" w:styleId="WW8Num37z42">
    <w:name w:val="WW8Num37z42"/>
    <w:link w:val="WW8Num37z43"/>
    <w:rsid w:val="000B0568"/>
    <w:rPr>
      <w:rFonts w:eastAsia="Times New Roman"/>
      <w:color w:val="000000"/>
    </w:rPr>
  </w:style>
  <w:style w:type="character" w:customStyle="1" w:styleId="WW8Num37z43">
    <w:name w:val="WW8Num37z43"/>
    <w:link w:val="WW8Num37z42"/>
    <w:qFormat/>
    <w:rsid w:val="000B0568"/>
  </w:style>
  <w:style w:type="character" w:customStyle="1" w:styleId="29">
    <w:name w:val="Абзац списка2"/>
    <w:rsid w:val="000B0568"/>
  </w:style>
  <w:style w:type="paragraph" w:customStyle="1" w:styleId="WW8Num3z72">
    <w:name w:val="WW8Num3z72"/>
    <w:link w:val="WW8Num3z73"/>
    <w:qFormat/>
    <w:rsid w:val="000B0568"/>
    <w:rPr>
      <w:rFonts w:eastAsia="Times New Roman"/>
      <w:color w:val="000000"/>
    </w:rPr>
  </w:style>
  <w:style w:type="character" w:customStyle="1" w:styleId="WW8Num3z73">
    <w:name w:val="WW8Num3z73"/>
    <w:link w:val="WW8Num3z72"/>
    <w:rsid w:val="000B0568"/>
    <w:rPr>
      <w:rFonts w:ascii="Times New Roman" w:hAnsi="Times New Roman"/>
      <w:color w:val="000000"/>
      <w:spacing w:val="0"/>
      <w:sz w:val="20"/>
    </w:rPr>
  </w:style>
  <w:style w:type="character" w:customStyle="1" w:styleId="1fd">
    <w:name w:val="Верхний колонтитул1"/>
    <w:rsid w:val="000B0568"/>
  </w:style>
  <w:style w:type="paragraph" w:customStyle="1" w:styleId="1-21">
    <w:name w:val="Средняя сетка 1 - Акцент 21"/>
    <w:link w:val="1-211"/>
    <w:qFormat/>
    <w:rsid w:val="000B0568"/>
    <w:rPr>
      <w:rFonts w:ascii="Calibri" w:eastAsia="Times New Roman" w:hAnsi="Calibri"/>
      <w:color w:val="000000"/>
      <w:sz w:val="22"/>
    </w:rPr>
  </w:style>
  <w:style w:type="character" w:customStyle="1" w:styleId="1-211">
    <w:name w:val="Средняя сетка 1 - Акцент 211"/>
    <w:link w:val="1-21"/>
    <w:rsid w:val="000B0568"/>
    <w:rPr>
      <w:rFonts w:ascii="Calibri" w:hAnsi="Calibri"/>
      <w:sz w:val="22"/>
    </w:rPr>
  </w:style>
  <w:style w:type="paragraph" w:customStyle="1" w:styleId="Footnote">
    <w:name w:val="Footnote"/>
    <w:basedOn w:val="a"/>
    <w:link w:val="Footnote1"/>
    <w:rsid w:val="000B0568"/>
  </w:style>
  <w:style w:type="character" w:customStyle="1" w:styleId="Footnote1">
    <w:name w:val="Footnote1"/>
    <w:basedOn w:val="1c"/>
    <w:link w:val="Footnote"/>
    <w:rsid w:val="000B0568"/>
    <w:rPr>
      <w:rFonts w:ascii="Times New Roman" w:hAnsi="Times New Roman"/>
      <w:color w:val="000000"/>
      <w:spacing w:val="0"/>
      <w:sz w:val="24"/>
    </w:rPr>
  </w:style>
  <w:style w:type="paragraph" w:customStyle="1" w:styleId="WW8Num40z62">
    <w:name w:val="WW8Num40z62"/>
    <w:link w:val="WW8Num40z63"/>
    <w:rsid w:val="000B0568"/>
    <w:rPr>
      <w:rFonts w:eastAsia="Times New Roman"/>
      <w:color w:val="000000"/>
    </w:rPr>
  </w:style>
  <w:style w:type="character" w:customStyle="1" w:styleId="WW8Num40z63">
    <w:name w:val="WW8Num40z63"/>
    <w:link w:val="WW8Num40z62"/>
    <w:qFormat/>
    <w:rsid w:val="000B0568"/>
    <w:rPr>
      <w:rFonts w:ascii="Times New Roman" w:hAnsi="Times New Roman"/>
      <w:color w:val="000000"/>
      <w:spacing w:val="0"/>
      <w:sz w:val="20"/>
    </w:rPr>
  </w:style>
  <w:style w:type="paragraph" w:customStyle="1" w:styleId="WW8Num16z3">
    <w:name w:val="WW8Num16z3"/>
    <w:link w:val="WW8Num16z31"/>
    <w:qFormat/>
    <w:rsid w:val="000B0568"/>
    <w:rPr>
      <w:rFonts w:eastAsia="Times New Roman"/>
      <w:color w:val="000000"/>
    </w:rPr>
  </w:style>
  <w:style w:type="character" w:customStyle="1" w:styleId="WW8Num16z31">
    <w:name w:val="WW8Num16z31"/>
    <w:link w:val="WW8Num16z3"/>
    <w:rsid w:val="000B0568"/>
  </w:style>
  <w:style w:type="paragraph" w:customStyle="1" w:styleId="aff8">
    <w:name w:val="Заголовок таблицы"/>
    <w:basedOn w:val="2a"/>
    <w:link w:val="1fe"/>
    <w:rsid w:val="000B0568"/>
    <w:rPr>
      <w:b/>
    </w:rPr>
  </w:style>
  <w:style w:type="paragraph" w:customStyle="1" w:styleId="2a">
    <w:name w:val="Содержимое таблицы2"/>
    <w:link w:val="36"/>
    <w:rsid w:val="000B0568"/>
    <w:rPr>
      <w:rFonts w:eastAsia="Times New Roman"/>
      <w:color w:val="000000"/>
    </w:rPr>
  </w:style>
  <w:style w:type="character" w:customStyle="1" w:styleId="1fe">
    <w:name w:val="Заголовок таблицы1"/>
    <w:basedOn w:val="36"/>
    <w:link w:val="aff8"/>
    <w:rsid w:val="000B0568"/>
    <w:rPr>
      <w:b/>
    </w:rPr>
  </w:style>
  <w:style w:type="character" w:customStyle="1" w:styleId="36">
    <w:name w:val="Содержимое таблицы3"/>
    <w:link w:val="2a"/>
    <w:qFormat/>
    <w:rsid w:val="000B0568"/>
  </w:style>
  <w:style w:type="paragraph" w:customStyle="1" w:styleId="WW8Num16z12">
    <w:name w:val="WW8Num16z12"/>
    <w:link w:val="WW8Num16z13"/>
    <w:qFormat/>
    <w:rsid w:val="000B0568"/>
    <w:rPr>
      <w:rFonts w:eastAsia="Times New Roman"/>
      <w:color w:val="000000"/>
    </w:rPr>
  </w:style>
  <w:style w:type="character" w:customStyle="1" w:styleId="WW8Num16z13">
    <w:name w:val="WW8Num16z13"/>
    <w:link w:val="WW8Num16z12"/>
    <w:qFormat/>
    <w:rsid w:val="000B0568"/>
    <w:rPr>
      <w:rFonts w:ascii="Times New Roman" w:hAnsi="Times New Roman"/>
      <w:color w:val="000000"/>
      <w:spacing w:val="0"/>
      <w:sz w:val="20"/>
    </w:rPr>
  </w:style>
  <w:style w:type="paragraph" w:customStyle="1" w:styleId="WW8Num1z4">
    <w:name w:val="WW8Num1z4"/>
    <w:link w:val="WW8Num1z41"/>
    <w:qFormat/>
    <w:rsid w:val="000B0568"/>
    <w:rPr>
      <w:rFonts w:eastAsia="Times New Roman"/>
      <w:color w:val="000000"/>
    </w:rPr>
  </w:style>
  <w:style w:type="character" w:customStyle="1" w:styleId="WW8Num1z41">
    <w:name w:val="WW8Num1z41"/>
    <w:link w:val="WW8Num1z4"/>
    <w:qFormat/>
    <w:rsid w:val="000B0568"/>
    <w:rPr>
      <w:rFonts w:ascii="Times New Roman" w:hAnsi="Times New Roman"/>
      <w:color w:val="000000"/>
      <w:spacing w:val="0"/>
      <w:sz w:val="20"/>
    </w:rPr>
  </w:style>
  <w:style w:type="paragraph" w:customStyle="1" w:styleId="WW8Num16z0">
    <w:name w:val="WW8Num16z0"/>
    <w:link w:val="WW8Num16z01"/>
    <w:qFormat/>
    <w:rsid w:val="000B0568"/>
    <w:rPr>
      <w:rFonts w:eastAsia="Times New Roman"/>
      <w:color w:val="000000"/>
    </w:rPr>
  </w:style>
  <w:style w:type="character" w:customStyle="1" w:styleId="WW8Num16z01">
    <w:name w:val="WW8Num16z01"/>
    <w:link w:val="WW8Num16z0"/>
    <w:qFormat/>
    <w:rsid w:val="000B0568"/>
  </w:style>
  <w:style w:type="paragraph" w:customStyle="1" w:styleId="WW8Num39z1">
    <w:name w:val="WW8Num39z1"/>
    <w:link w:val="WW8Num39z11"/>
    <w:qFormat/>
    <w:rsid w:val="000B0568"/>
    <w:rPr>
      <w:rFonts w:ascii="Courier New" w:eastAsia="Times New Roman" w:hAnsi="Courier New"/>
      <w:color w:val="000000"/>
    </w:rPr>
  </w:style>
  <w:style w:type="character" w:customStyle="1" w:styleId="WW8Num39z11">
    <w:name w:val="WW8Num39z11"/>
    <w:link w:val="WW8Num39z1"/>
    <w:qFormat/>
    <w:rsid w:val="000B0568"/>
    <w:rPr>
      <w:rFonts w:ascii="Courier New" w:hAnsi="Courier New"/>
      <w:color w:val="000000"/>
      <w:spacing w:val="0"/>
      <w:sz w:val="20"/>
    </w:rPr>
  </w:style>
  <w:style w:type="paragraph" w:customStyle="1" w:styleId="WW8Num33z2">
    <w:name w:val="WW8Num33z2"/>
    <w:link w:val="WW8Num33z21"/>
    <w:qFormat/>
    <w:rsid w:val="000B0568"/>
    <w:rPr>
      <w:rFonts w:ascii="Symbol" w:eastAsia="Times New Roman" w:hAnsi="Symbol"/>
      <w:color w:val="000000"/>
    </w:rPr>
  </w:style>
  <w:style w:type="character" w:customStyle="1" w:styleId="WW8Num33z21">
    <w:name w:val="WW8Num33z21"/>
    <w:link w:val="WW8Num33z2"/>
    <w:qFormat/>
    <w:rsid w:val="000B0568"/>
    <w:rPr>
      <w:rFonts w:ascii="Symbol" w:hAnsi="Symbol"/>
    </w:rPr>
  </w:style>
  <w:style w:type="paragraph" w:customStyle="1" w:styleId="aff9">
    <w:name w:val="Абзац списка Знак"/>
    <w:link w:val="114"/>
    <w:qFormat/>
    <w:rsid w:val="000B0568"/>
    <w:rPr>
      <w:rFonts w:eastAsia="Times New Roman"/>
      <w:color w:val="000000"/>
      <w:sz w:val="24"/>
    </w:rPr>
  </w:style>
  <w:style w:type="character" w:customStyle="1" w:styleId="114">
    <w:name w:val="Абзац списка Знак11"/>
    <w:link w:val="aff9"/>
    <w:qFormat/>
    <w:rsid w:val="000B0568"/>
    <w:rPr>
      <w:rFonts w:ascii="Times New Roman" w:hAnsi="Times New Roman"/>
      <w:color w:val="000000"/>
      <w:spacing w:val="0"/>
      <w:sz w:val="24"/>
    </w:rPr>
  </w:style>
  <w:style w:type="paragraph" w:customStyle="1" w:styleId="WW8Num12z62">
    <w:name w:val="WW8Num12z62"/>
    <w:link w:val="WW8Num12z63"/>
    <w:qFormat/>
    <w:rsid w:val="000B0568"/>
    <w:rPr>
      <w:rFonts w:eastAsia="Times New Roman"/>
      <w:color w:val="000000"/>
    </w:rPr>
  </w:style>
  <w:style w:type="character" w:customStyle="1" w:styleId="WW8Num12z63">
    <w:name w:val="WW8Num12z63"/>
    <w:link w:val="WW8Num12z62"/>
    <w:qFormat/>
    <w:rsid w:val="000B0568"/>
  </w:style>
  <w:style w:type="paragraph" w:customStyle="1" w:styleId="WW8Num20z72">
    <w:name w:val="WW8Num20z72"/>
    <w:link w:val="WW8Num20z73"/>
    <w:qFormat/>
    <w:rsid w:val="000B0568"/>
    <w:rPr>
      <w:rFonts w:eastAsia="Times New Roman"/>
      <w:color w:val="000000"/>
    </w:rPr>
  </w:style>
  <w:style w:type="character" w:customStyle="1" w:styleId="WW8Num20z73">
    <w:name w:val="WW8Num20z73"/>
    <w:link w:val="WW8Num20z72"/>
    <w:qFormat/>
    <w:rsid w:val="000B0568"/>
    <w:rPr>
      <w:rFonts w:ascii="Times New Roman" w:hAnsi="Times New Roman"/>
      <w:color w:val="000000"/>
      <w:spacing w:val="0"/>
      <w:sz w:val="20"/>
    </w:rPr>
  </w:style>
  <w:style w:type="paragraph" w:customStyle="1" w:styleId="WW8Num4z4">
    <w:name w:val="WW8Num4z4"/>
    <w:link w:val="WW8Num4z41"/>
    <w:qFormat/>
    <w:rsid w:val="000B0568"/>
    <w:rPr>
      <w:rFonts w:eastAsia="Times New Roman"/>
      <w:color w:val="000000"/>
    </w:rPr>
  </w:style>
  <w:style w:type="character" w:customStyle="1" w:styleId="WW8Num4z41">
    <w:name w:val="WW8Num4z41"/>
    <w:link w:val="WW8Num4z4"/>
    <w:qFormat/>
    <w:rsid w:val="000B0568"/>
  </w:style>
  <w:style w:type="paragraph" w:customStyle="1" w:styleId="WW8Num7z0">
    <w:name w:val="WW8Num7z0"/>
    <w:link w:val="WW8Num7z01"/>
    <w:qFormat/>
    <w:rsid w:val="000B0568"/>
    <w:rPr>
      <w:rFonts w:eastAsia="Times New Roman"/>
      <w:color w:val="000000"/>
    </w:rPr>
  </w:style>
  <w:style w:type="character" w:customStyle="1" w:styleId="WW8Num7z01">
    <w:name w:val="WW8Num7z01"/>
    <w:link w:val="WW8Num7z0"/>
    <w:qFormat/>
    <w:rsid w:val="000B0568"/>
    <w:rPr>
      <w:rFonts w:ascii="Times New Roman" w:hAnsi="Times New Roman"/>
      <w:color w:val="000000"/>
      <w:spacing w:val="0"/>
      <w:sz w:val="20"/>
    </w:rPr>
  </w:style>
  <w:style w:type="paragraph" w:customStyle="1" w:styleId="Default">
    <w:name w:val="Default"/>
    <w:link w:val="Default1"/>
    <w:qFormat/>
    <w:rsid w:val="000B0568"/>
    <w:rPr>
      <w:rFonts w:eastAsia="Times New Roman"/>
      <w:color w:val="000000"/>
      <w:sz w:val="24"/>
    </w:rPr>
  </w:style>
  <w:style w:type="character" w:customStyle="1" w:styleId="Default1">
    <w:name w:val="Default1"/>
    <w:link w:val="Default"/>
    <w:qFormat/>
    <w:rsid w:val="000B0568"/>
    <w:rPr>
      <w:rFonts w:ascii="Times New Roman" w:hAnsi="Times New Roman"/>
      <w:color w:val="000000"/>
      <w:spacing w:val="0"/>
      <w:sz w:val="24"/>
    </w:rPr>
  </w:style>
  <w:style w:type="paragraph" w:customStyle="1" w:styleId="WW8Num3z0">
    <w:name w:val="WW8Num3z0"/>
    <w:link w:val="WW8Num3z01"/>
    <w:qFormat/>
    <w:rsid w:val="000B0568"/>
    <w:rPr>
      <w:rFonts w:eastAsia="Times New Roman"/>
      <w:color w:val="000000"/>
    </w:rPr>
  </w:style>
  <w:style w:type="character" w:customStyle="1" w:styleId="WW8Num3z01">
    <w:name w:val="WW8Num3z01"/>
    <w:link w:val="WW8Num3z0"/>
    <w:qFormat/>
    <w:rsid w:val="000B0568"/>
  </w:style>
  <w:style w:type="paragraph" w:customStyle="1" w:styleId="2b">
    <w:name w:val="Нижний колонтитул Знак2"/>
    <w:link w:val="37"/>
    <w:qFormat/>
    <w:rsid w:val="000B0568"/>
    <w:rPr>
      <w:rFonts w:eastAsia="Times New Roman"/>
      <w:color w:val="000000"/>
      <w:sz w:val="24"/>
    </w:rPr>
  </w:style>
  <w:style w:type="character" w:customStyle="1" w:styleId="37">
    <w:name w:val="Нижний колонтитул Знак3"/>
    <w:link w:val="2b"/>
    <w:qFormat/>
    <w:rsid w:val="000B0568"/>
    <w:rPr>
      <w:rFonts w:ascii="Times New Roman" w:hAnsi="Times New Roman"/>
      <w:color w:val="000000"/>
      <w:spacing w:val="0"/>
      <w:sz w:val="24"/>
    </w:rPr>
  </w:style>
  <w:style w:type="paragraph" w:customStyle="1" w:styleId="ConsPlusCell2">
    <w:name w:val="ConsPlusCell2"/>
    <w:link w:val="ConsPlusCell3"/>
    <w:qFormat/>
    <w:rsid w:val="000B0568"/>
    <w:pPr>
      <w:widowControl w:val="0"/>
    </w:pPr>
    <w:rPr>
      <w:rFonts w:ascii="Calibri" w:eastAsia="Times New Roman" w:hAnsi="Calibri"/>
      <w:color w:val="000000"/>
      <w:sz w:val="22"/>
    </w:rPr>
  </w:style>
  <w:style w:type="character" w:customStyle="1" w:styleId="ConsPlusCell3">
    <w:name w:val="ConsPlusCell3"/>
    <w:link w:val="ConsPlusCell2"/>
    <w:qFormat/>
    <w:rsid w:val="000B0568"/>
    <w:rPr>
      <w:rFonts w:ascii="Calibri" w:hAnsi="Calibri"/>
      <w:color w:val="000000"/>
      <w:spacing w:val="0"/>
      <w:sz w:val="22"/>
    </w:rPr>
  </w:style>
  <w:style w:type="paragraph" w:customStyle="1" w:styleId="WW8Num35z0">
    <w:name w:val="WW8Num35z0"/>
    <w:link w:val="WW8Num35z01"/>
    <w:qFormat/>
    <w:rsid w:val="000B0568"/>
    <w:rPr>
      <w:rFonts w:ascii="Symbol" w:eastAsia="Times New Roman" w:hAnsi="Symbol"/>
      <w:color w:val="000000"/>
    </w:rPr>
  </w:style>
  <w:style w:type="character" w:customStyle="1" w:styleId="WW8Num35z01">
    <w:name w:val="WW8Num35z01"/>
    <w:link w:val="WW8Num35z0"/>
    <w:qFormat/>
    <w:rsid w:val="000B0568"/>
    <w:rPr>
      <w:rFonts w:ascii="Symbol" w:hAnsi="Symbol"/>
    </w:rPr>
  </w:style>
  <w:style w:type="paragraph" w:customStyle="1" w:styleId="2c">
    <w:name w:val="Основной шрифт абзаца2"/>
    <w:qFormat/>
    <w:rsid w:val="000B0568"/>
    <w:rPr>
      <w:rFonts w:eastAsia="Times New Roman"/>
      <w:color w:val="000000"/>
    </w:rPr>
  </w:style>
  <w:style w:type="paragraph" w:customStyle="1" w:styleId="WW8Num37z5">
    <w:name w:val="WW8Num37z5"/>
    <w:link w:val="WW8Num37z51"/>
    <w:qFormat/>
    <w:rsid w:val="000B0568"/>
    <w:rPr>
      <w:rFonts w:eastAsia="Times New Roman"/>
      <w:color w:val="000000"/>
    </w:rPr>
  </w:style>
  <w:style w:type="character" w:customStyle="1" w:styleId="WW8Num37z51">
    <w:name w:val="WW8Num37z51"/>
    <w:link w:val="WW8Num37z5"/>
    <w:qFormat/>
    <w:rsid w:val="000B0568"/>
  </w:style>
  <w:style w:type="paragraph" w:customStyle="1" w:styleId="WW8Num26z0">
    <w:name w:val="WW8Num26z0"/>
    <w:link w:val="WW8Num26z01"/>
    <w:qFormat/>
    <w:rsid w:val="000B0568"/>
    <w:rPr>
      <w:rFonts w:eastAsia="Times New Roman"/>
      <w:color w:val="000000"/>
    </w:rPr>
  </w:style>
  <w:style w:type="character" w:customStyle="1" w:styleId="WW8Num26z01">
    <w:name w:val="WW8Num26z01"/>
    <w:link w:val="WW8Num26z0"/>
    <w:qFormat/>
    <w:rsid w:val="000B0568"/>
  </w:style>
  <w:style w:type="paragraph" w:customStyle="1" w:styleId="WW8Num8z42">
    <w:name w:val="WW8Num8z42"/>
    <w:link w:val="WW8Num8z43"/>
    <w:qFormat/>
    <w:rsid w:val="000B0568"/>
    <w:rPr>
      <w:rFonts w:eastAsia="Times New Roman"/>
      <w:color w:val="000000"/>
    </w:rPr>
  </w:style>
  <w:style w:type="character" w:customStyle="1" w:styleId="WW8Num8z43">
    <w:name w:val="WW8Num8z43"/>
    <w:link w:val="WW8Num8z42"/>
    <w:qFormat/>
    <w:rsid w:val="000B0568"/>
  </w:style>
  <w:style w:type="paragraph" w:customStyle="1" w:styleId="EndnoteCharacters">
    <w:name w:val="Endnote Characters"/>
    <w:link w:val="EndnoteCharacters1"/>
    <w:qFormat/>
    <w:rsid w:val="000B0568"/>
    <w:rPr>
      <w:rFonts w:eastAsia="Times New Roman"/>
      <w:color w:val="000000"/>
      <w:vertAlign w:val="superscript"/>
    </w:rPr>
  </w:style>
  <w:style w:type="character" w:customStyle="1" w:styleId="EndnoteCharacters1">
    <w:name w:val="Endnote Characters1"/>
    <w:link w:val="EndnoteCharacters"/>
    <w:qFormat/>
    <w:rsid w:val="000B0568"/>
    <w:rPr>
      <w:rFonts w:ascii="Times New Roman" w:hAnsi="Times New Roman"/>
      <w:color w:val="000000"/>
      <w:spacing w:val="0"/>
      <w:sz w:val="20"/>
      <w:vertAlign w:val="superscript"/>
    </w:rPr>
  </w:style>
  <w:style w:type="paragraph" w:customStyle="1" w:styleId="WW8Num15z0">
    <w:name w:val="WW8Num15z0"/>
    <w:link w:val="WW8Num15z01"/>
    <w:qFormat/>
    <w:rsid w:val="000B0568"/>
    <w:rPr>
      <w:rFonts w:eastAsia="Times New Roman"/>
      <w:color w:val="000000"/>
    </w:rPr>
  </w:style>
  <w:style w:type="character" w:customStyle="1" w:styleId="WW8Num15z01">
    <w:name w:val="WW8Num15z01"/>
    <w:link w:val="WW8Num15z0"/>
    <w:qFormat/>
    <w:rsid w:val="000B0568"/>
    <w:rPr>
      <w:rFonts w:ascii="Times New Roman" w:hAnsi="Times New Roman"/>
      <w:color w:val="000000"/>
      <w:spacing w:val="0"/>
      <w:sz w:val="20"/>
    </w:rPr>
  </w:style>
  <w:style w:type="paragraph" w:customStyle="1" w:styleId="WW8Num36z3">
    <w:name w:val="WW8Num36z3"/>
    <w:link w:val="WW8Num36z31"/>
    <w:qFormat/>
    <w:rsid w:val="000B0568"/>
    <w:rPr>
      <w:rFonts w:eastAsia="Times New Roman"/>
      <w:color w:val="000000"/>
    </w:rPr>
  </w:style>
  <w:style w:type="character" w:customStyle="1" w:styleId="WW8Num36z31">
    <w:name w:val="WW8Num36z31"/>
    <w:link w:val="WW8Num36z3"/>
    <w:qFormat/>
    <w:rsid w:val="000B0568"/>
  </w:style>
  <w:style w:type="paragraph" w:customStyle="1" w:styleId="ConsPlusNonformat">
    <w:name w:val="ConsPlusNonformat"/>
    <w:link w:val="ConsPlusNonformat1"/>
    <w:qFormat/>
    <w:rsid w:val="000B0568"/>
    <w:pPr>
      <w:widowControl w:val="0"/>
    </w:pPr>
    <w:rPr>
      <w:rFonts w:ascii="Courier New" w:eastAsia="Times New Roman" w:hAnsi="Courier New"/>
      <w:color w:val="000000"/>
    </w:rPr>
  </w:style>
  <w:style w:type="character" w:customStyle="1" w:styleId="ConsPlusNonformat1">
    <w:name w:val="ConsPlusNonformat1"/>
    <w:link w:val="ConsPlusNonformat"/>
    <w:qFormat/>
    <w:rsid w:val="000B0568"/>
    <w:rPr>
      <w:rFonts w:ascii="Courier New" w:hAnsi="Courier New"/>
      <w:color w:val="000000"/>
      <w:spacing w:val="0"/>
      <w:sz w:val="20"/>
    </w:rPr>
  </w:style>
  <w:style w:type="paragraph" w:customStyle="1" w:styleId="P592">
    <w:name w:val="P592"/>
    <w:link w:val="P593"/>
    <w:qFormat/>
    <w:rsid w:val="000B0568"/>
    <w:rPr>
      <w:rFonts w:eastAsia="Times New Roman"/>
      <w:color w:val="000000"/>
    </w:rPr>
  </w:style>
  <w:style w:type="character" w:customStyle="1" w:styleId="P593">
    <w:name w:val="P593"/>
    <w:link w:val="P592"/>
    <w:qFormat/>
    <w:rsid w:val="000B0568"/>
  </w:style>
  <w:style w:type="paragraph" w:customStyle="1" w:styleId="WW8Num8z32">
    <w:name w:val="WW8Num8z32"/>
    <w:link w:val="WW8Num8z33"/>
    <w:qFormat/>
    <w:rsid w:val="000B0568"/>
    <w:rPr>
      <w:rFonts w:eastAsia="Times New Roman"/>
      <w:color w:val="000000"/>
    </w:rPr>
  </w:style>
  <w:style w:type="character" w:customStyle="1" w:styleId="WW8Num8z33">
    <w:name w:val="WW8Num8z33"/>
    <w:link w:val="WW8Num8z32"/>
    <w:qFormat/>
    <w:rsid w:val="000B0568"/>
    <w:rPr>
      <w:rFonts w:ascii="Times New Roman" w:hAnsi="Times New Roman"/>
      <w:color w:val="000000"/>
      <w:spacing w:val="0"/>
      <w:sz w:val="20"/>
    </w:rPr>
  </w:style>
  <w:style w:type="paragraph" w:customStyle="1" w:styleId="WW8Num14z5">
    <w:name w:val="WW8Num14z5"/>
    <w:link w:val="WW8Num14z51"/>
    <w:qFormat/>
    <w:rsid w:val="000B0568"/>
    <w:rPr>
      <w:rFonts w:eastAsia="Times New Roman"/>
      <w:color w:val="000000"/>
    </w:rPr>
  </w:style>
  <w:style w:type="character" w:customStyle="1" w:styleId="WW8Num14z51">
    <w:name w:val="WW8Num14z51"/>
    <w:link w:val="WW8Num14z5"/>
    <w:qFormat/>
    <w:rsid w:val="000B0568"/>
    <w:rPr>
      <w:rFonts w:ascii="Times New Roman" w:hAnsi="Times New Roman"/>
      <w:color w:val="000000"/>
      <w:spacing w:val="0"/>
      <w:sz w:val="20"/>
    </w:rPr>
  </w:style>
  <w:style w:type="paragraph" w:customStyle="1" w:styleId="WW8Num21z2">
    <w:name w:val="WW8Num21z2"/>
    <w:link w:val="WW8Num21z21"/>
    <w:qFormat/>
    <w:rsid w:val="000B0568"/>
    <w:rPr>
      <w:rFonts w:eastAsia="Times New Roman"/>
      <w:color w:val="000000"/>
    </w:rPr>
  </w:style>
  <w:style w:type="character" w:customStyle="1" w:styleId="WW8Num21z21">
    <w:name w:val="WW8Num21z21"/>
    <w:link w:val="WW8Num21z2"/>
    <w:qFormat/>
    <w:rsid w:val="000B0568"/>
  </w:style>
  <w:style w:type="paragraph" w:customStyle="1" w:styleId="WW8Num8z62">
    <w:name w:val="WW8Num8z62"/>
    <w:link w:val="WW8Num8z63"/>
    <w:qFormat/>
    <w:rsid w:val="000B0568"/>
    <w:rPr>
      <w:rFonts w:eastAsia="Times New Roman"/>
      <w:color w:val="000000"/>
    </w:rPr>
  </w:style>
  <w:style w:type="character" w:customStyle="1" w:styleId="WW8Num8z63">
    <w:name w:val="WW8Num8z63"/>
    <w:link w:val="WW8Num8z62"/>
    <w:qFormat/>
    <w:rsid w:val="000B0568"/>
  </w:style>
  <w:style w:type="paragraph" w:customStyle="1" w:styleId="WW8Num18z22">
    <w:name w:val="WW8Num18z22"/>
    <w:link w:val="WW8Num18z23"/>
    <w:qFormat/>
    <w:rsid w:val="000B0568"/>
    <w:rPr>
      <w:rFonts w:eastAsia="Times New Roman"/>
      <w:color w:val="000000"/>
      <w:sz w:val="28"/>
    </w:rPr>
  </w:style>
  <w:style w:type="character" w:customStyle="1" w:styleId="WW8Num18z23">
    <w:name w:val="WW8Num18z23"/>
    <w:link w:val="WW8Num18z22"/>
    <w:qFormat/>
    <w:rsid w:val="000B0568"/>
    <w:rPr>
      <w:rFonts w:ascii="Times New Roman" w:hAnsi="Times New Roman"/>
      <w:color w:val="000000"/>
      <w:spacing w:val="0"/>
      <w:sz w:val="28"/>
    </w:rPr>
  </w:style>
  <w:style w:type="paragraph" w:customStyle="1" w:styleId="WW8Num12z5">
    <w:name w:val="WW8Num12z5"/>
    <w:link w:val="WW8Num12z51"/>
    <w:qFormat/>
    <w:rsid w:val="000B0568"/>
    <w:rPr>
      <w:rFonts w:eastAsia="Times New Roman"/>
      <w:color w:val="000000"/>
    </w:rPr>
  </w:style>
  <w:style w:type="character" w:customStyle="1" w:styleId="WW8Num12z51">
    <w:name w:val="WW8Num12z51"/>
    <w:link w:val="WW8Num12z5"/>
    <w:qFormat/>
    <w:rsid w:val="000B0568"/>
    <w:rPr>
      <w:rFonts w:ascii="Times New Roman" w:hAnsi="Times New Roman"/>
      <w:color w:val="000000"/>
      <w:spacing w:val="0"/>
      <w:sz w:val="20"/>
    </w:rPr>
  </w:style>
  <w:style w:type="paragraph" w:customStyle="1" w:styleId="affa">
    <w:name w:val="Знак Знак Знак Знак"/>
    <w:link w:val="1ff"/>
    <w:qFormat/>
    <w:rsid w:val="000B0568"/>
    <w:rPr>
      <w:rFonts w:ascii="Tahoma" w:eastAsia="Times New Roman" w:hAnsi="Tahoma"/>
      <w:color w:val="000000"/>
    </w:rPr>
  </w:style>
  <w:style w:type="character" w:customStyle="1" w:styleId="1ff">
    <w:name w:val="Знак Знак Знак Знак1"/>
    <w:link w:val="affa"/>
    <w:qFormat/>
    <w:rsid w:val="000B0568"/>
    <w:rPr>
      <w:rFonts w:ascii="Tahoma" w:hAnsi="Tahoma"/>
      <w:sz w:val="20"/>
    </w:rPr>
  </w:style>
  <w:style w:type="paragraph" w:customStyle="1" w:styleId="320">
    <w:name w:val="Основной текст с отступом 3 Знак2"/>
    <w:link w:val="330"/>
    <w:qFormat/>
    <w:rsid w:val="000B0568"/>
    <w:rPr>
      <w:rFonts w:eastAsia="Times New Roman"/>
      <w:color w:val="000000"/>
      <w:sz w:val="16"/>
    </w:rPr>
  </w:style>
  <w:style w:type="character" w:customStyle="1" w:styleId="330">
    <w:name w:val="Основной текст с отступом 3 Знак3"/>
    <w:link w:val="320"/>
    <w:qFormat/>
    <w:rsid w:val="000B0568"/>
    <w:rPr>
      <w:rFonts w:ascii="Times New Roman" w:hAnsi="Times New Roman"/>
      <w:color w:val="000000"/>
      <w:spacing w:val="0"/>
      <w:sz w:val="16"/>
    </w:rPr>
  </w:style>
  <w:style w:type="paragraph" w:customStyle="1" w:styleId="WW8Num14z1">
    <w:name w:val="WW8Num14z1"/>
    <w:link w:val="WW8Num14z11"/>
    <w:qFormat/>
    <w:rsid w:val="000B0568"/>
    <w:rPr>
      <w:rFonts w:eastAsia="Times New Roman"/>
      <w:color w:val="000000"/>
    </w:rPr>
  </w:style>
  <w:style w:type="character" w:customStyle="1" w:styleId="WW8Num14z11">
    <w:name w:val="WW8Num14z11"/>
    <w:link w:val="WW8Num14z1"/>
    <w:qFormat/>
    <w:rsid w:val="000B0568"/>
  </w:style>
  <w:style w:type="paragraph" w:customStyle="1" w:styleId="WW8Num1z7">
    <w:name w:val="WW8Num1z7"/>
    <w:link w:val="WW8Num1z71"/>
    <w:qFormat/>
    <w:rsid w:val="000B0568"/>
    <w:rPr>
      <w:rFonts w:eastAsia="Times New Roman"/>
      <w:color w:val="000000"/>
    </w:rPr>
  </w:style>
  <w:style w:type="character" w:customStyle="1" w:styleId="WW8Num1z71">
    <w:name w:val="WW8Num1z71"/>
    <w:link w:val="WW8Num1z7"/>
    <w:qFormat/>
    <w:rsid w:val="000B0568"/>
    <w:rPr>
      <w:rFonts w:ascii="Times New Roman" w:hAnsi="Times New Roman"/>
      <w:color w:val="000000"/>
      <w:spacing w:val="0"/>
      <w:sz w:val="20"/>
    </w:rPr>
  </w:style>
  <w:style w:type="paragraph" w:customStyle="1" w:styleId="WW8Num15z2">
    <w:name w:val="WW8Num15z2"/>
    <w:link w:val="WW8Num15z21"/>
    <w:qFormat/>
    <w:rsid w:val="000B0568"/>
    <w:rPr>
      <w:rFonts w:eastAsia="Times New Roman"/>
      <w:color w:val="000000"/>
    </w:rPr>
  </w:style>
  <w:style w:type="character" w:customStyle="1" w:styleId="WW8Num15z21">
    <w:name w:val="WW8Num15z21"/>
    <w:link w:val="WW8Num15z2"/>
    <w:qFormat/>
    <w:rsid w:val="000B0568"/>
    <w:rPr>
      <w:rFonts w:ascii="Times New Roman" w:hAnsi="Times New Roman"/>
      <w:color w:val="000000"/>
      <w:spacing w:val="0"/>
      <w:sz w:val="20"/>
    </w:rPr>
  </w:style>
  <w:style w:type="paragraph" w:customStyle="1" w:styleId="WW8Num1z72">
    <w:name w:val="WW8Num1z72"/>
    <w:link w:val="WW8Num1z73"/>
    <w:qFormat/>
    <w:rsid w:val="000B0568"/>
    <w:rPr>
      <w:rFonts w:eastAsia="Times New Roman"/>
      <w:color w:val="000000"/>
    </w:rPr>
  </w:style>
  <w:style w:type="character" w:customStyle="1" w:styleId="WW8Num1z73">
    <w:name w:val="WW8Num1z73"/>
    <w:link w:val="WW8Num1z72"/>
    <w:rsid w:val="000B0568"/>
  </w:style>
  <w:style w:type="paragraph" w:customStyle="1" w:styleId="WW8Num4z7">
    <w:name w:val="WW8Num4z7"/>
    <w:link w:val="WW8Num4z71"/>
    <w:rsid w:val="000B0568"/>
    <w:rPr>
      <w:rFonts w:eastAsia="Times New Roman"/>
      <w:color w:val="000000"/>
    </w:rPr>
  </w:style>
  <w:style w:type="character" w:customStyle="1" w:styleId="WW8Num4z71">
    <w:name w:val="WW8Num4z71"/>
    <w:link w:val="WW8Num4z7"/>
    <w:rsid w:val="000B0568"/>
    <w:rPr>
      <w:rFonts w:ascii="Times New Roman" w:hAnsi="Times New Roman"/>
      <w:color w:val="000000"/>
      <w:spacing w:val="0"/>
      <w:sz w:val="20"/>
    </w:rPr>
  </w:style>
  <w:style w:type="paragraph" w:customStyle="1" w:styleId="WW8Num37z8">
    <w:name w:val="WW8Num37z8"/>
    <w:link w:val="WW8Num37z81"/>
    <w:rsid w:val="000B0568"/>
    <w:rPr>
      <w:rFonts w:eastAsia="Times New Roman"/>
      <w:color w:val="000000"/>
    </w:rPr>
  </w:style>
  <w:style w:type="character" w:customStyle="1" w:styleId="WW8Num37z81">
    <w:name w:val="WW8Num37z81"/>
    <w:link w:val="WW8Num37z8"/>
    <w:rsid w:val="000B0568"/>
    <w:rPr>
      <w:rFonts w:ascii="Times New Roman" w:hAnsi="Times New Roman"/>
      <w:color w:val="000000"/>
      <w:spacing w:val="0"/>
      <w:sz w:val="20"/>
    </w:rPr>
  </w:style>
  <w:style w:type="paragraph" w:customStyle="1" w:styleId="1ff0">
    <w:name w:val="Рецензия1"/>
    <w:link w:val="affb"/>
    <w:rsid w:val="000B0568"/>
    <w:rPr>
      <w:rFonts w:eastAsia="Times New Roman"/>
      <w:color w:val="000000"/>
      <w:sz w:val="24"/>
    </w:rPr>
  </w:style>
  <w:style w:type="character" w:customStyle="1" w:styleId="115">
    <w:name w:val="Рецензия11"/>
    <w:rsid w:val="000B0568"/>
    <w:rPr>
      <w:rFonts w:ascii="Times New Roman" w:hAnsi="Times New Roman"/>
      <w:color w:val="000000"/>
      <w:spacing w:val="0"/>
      <w:sz w:val="24"/>
    </w:rPr>
  </w:style>
  <w:style w:type="paragraph" w:customStyle="1" w:styleId="WW8Num12z82">
    <w:name w:val="WW8Num12z82"/>
    <w:link w:val="WW8Num12z83"/>
    <w:rsid w:val="000B0568"/>
    <w:rPr>
      <w:rFonts w:eastAsia="Times New Roman"/>
      <w:color w:val="000000"/>
    </w:rPr>
  </w:style>
  <w:style w:type="character" w:customStyle="1" w:styleId="WW8Num12z83">
    <w:name w:val="WW8Num12z83"/>
    <w:link w:val="WW8Num12z82"/>
    <w:rsid w:val="000B0568"/>
    <w:rPr>
      <w:rFonts w:ascii="Times New Roman" w:hAnsi="Times New Roman"/>
      <w:color w:val="000000"/>
      <w:spacing w:val="0"/>
      <w:sz w:val="20"/>
    </w:rPr>
  </w:style>
  <w:style w:type="paragraph" w:customStyle="1" w:styleId="WW8Num21z6">
    <w:name w:val="WW8Num21z6"/>
    <w:link w:val="WW8Num21z61"/>
    <w:qFormat/>
    <w:rsid w:val="000B0568"/>
    <w:rPr>
      <w:rFonts w:eastAsia="Times New Roman"/>
      <w:color w:val="000000"/>
    </w:rPr>
  </w:style>
  <w:style w:type="character" w:customStyle="1" w:styleId="WW8Num21z61">
    <w:name w:val="WW8Num21z61"/>
    <w:link w:val="WW8Num21z6"/>
    <w:qFormat/>
    <w:rsid w:val="000B0568"/>
    <w:rPr>
      <w:rFonts w:ascii="Times New Roman" w:hAnsi="Times New Roman"/>
      <w:color w:val="000000"/>
      <w:spacing w:val="0"/>
      <w:sz w:val="20"/>
    </w:rPr>
  </w:style>
  <w:style w:type="paragraph" w:customStyle="1" w:styleId="WW8Num10z0">
    <w:name w:val="WW8Num10z0"/>
    <w:link w:val="WW8Num10z01"/>
    <w:qFormat/>
    <w:rsid w:val="000B0568"/>
    <w:rPr>
      <w:rFonts w:eastAsia="Times New Roman"/>
      <w:color w:val="000000"/>
    </w:rPr>
  </w:style>
  <w:style w:type="character" w:customStyle="1" w:styleId="WW8Num10z01">
    <w:name w:val="WW8Num10z01"/>
    <w:link w:val="WW8Num10z0"/>
    <w:qFormat/>
    <w:rsid w:val="000B0568"/>
    <w:rPr>
      <w:rFonts w:ascii="Times New Roman" w:hAnsi="Times New Roman"/>
      <w:color w:val="000000"/>
      <w:spacing w:val="0"/>
      <w:sz w:val="20"/>
    </w:rPr>
  </w:style>
  <w:style w:type="paragraph" w:customStyle="1" w:styleId="WW8Num10z4">
    <w:name w:val="WW8Num10z4"/>
    <w:link w:val="WW8Num10z41"/>
    <w:qFormat/>
    <w:rsid w:val="000B0568"/>
    <w:rPr>
      <w:rFonts w:eastAsia="Times New Roman"/>
      <w:color w:val="000000"/>
    </w:rPr>
  </w:style>
  <w:style w:type="character" w:customStyle="1" w:styleId="WW8Num10z41">
    <w:name w:val="WW8Num10z41"/>
    <w:link w:val="WW8Num10z4"/>
    <w:qFormat/>
    <w:rsid w:val="000B0568"/>
    <w:rPr>
      <w:rFonts w:ascii="Times New Roman" w:hAnsi="Times New Roman"/>
      <w:color w:val="000000"/>
      <w:spacing w:val="0"/>
      <w:sz w:val="20"/>
    </w:rPr>
  </w:style>
  <w:style w:type="paragraph" w:customStyle="1" w:styleId="WW8Num16z8">
    <w:name w:val="WW8Num16z8"/>
    <w:link w:val="WW8Num16z81"/>
    <w:qFormat/>
    <w:rsid w:val="000B0568"/>
    <w:rPr>
      <w:rFonts w:eastAsia="Times New Roman"/>
      <w:color w:val="000000"/>
    </w:rPr>
  </w:style>
  <w:style w:type="character" w:customStyle="1" w:styleId="WW8Num16z81">
    <w:name w:val="WW8Num16z81"/>
    <w:link w:val="WW8Num16z8"/>
    <w:qFormat/>
    <w:rsid w:val="000B0568"/>
    <w:rPr>
      <w:rFonts w:ascii="Times New Roman" w:hAnsi="Times New Roman"/>
      <w:color w:val="000000"/>
      <w:spacing w:val="0"/>
      <w:sz w:val="20"/>
    </w:rPr>
  </w:style>
  <w:style w:type="paragraph" w:customStyle="1" w:styleId="WW8Num24z0">
    <w:name w:val="WW8Num24z0"/>
    <w:link w:val="WW8Num24z01"/>
    <w:qFormat/>
    <w:rsid w:val="000B0568"/>
    <w:rPr>
      <w:rFonts w:ascii="Symbol" w:eastAsia="Times New Roman" w:hAnsi="Symbol"/>
      <w:color w:val="000000"/>
    </w:rPr>
  </w:style>
  <w:style w:type="character" w:customStyle="1" w:styleId="WW8Num24z01">
    <w:name w:val="WW8Num24z01"/>
    <w:link w:val="WW8Num24z0"/>
    <w:qFormat/>
    <w:rsid w:val="000B0568"/>
    <w:rPr>
      <w:rFonts w:ascii="Symbol" w:hAnsi="Symbol"/>
      <w:color w:val="000000"/>
      <w:spacing w:val="0"/>
      <w:sz w:val="20"/>
    </w:rPr>
  </w:style>
  <w:style w:type="paragraph" w:customStyle="1" w:styleId="WW8Num7z1">
    <w:name w:val="WW8Num7z1"/>
    <w:link w:val="WW8Num7z11"/>
    <w:qFormat/>
    <w:rsid w:val="000B0568"/>
    <w:rPr>
      <w:rFonts w:eastAsia="Times New Roman"/>
      <w:color w:val="000000"/>
    </w:rPr>
  </w:style>
  <w:style w:type="character" w:customStyle="1" w:styleId="WW8Num7z11">
    <w:name w:val="WW8Num7z11"/>
    <w:link w:val="WW8Num7z1"/>
    <w:qFormat/>
    <w:rsid w:val="000B0568"/>
    <w:rPr>
      <w:rFonts w:ascii="Times New Roman" w:hAnsi="Times New Roman"/>
      <w:color w:val="000000"/>
      <w:spacing w:val="0"/>
      <w:sz w:val="20"/>
    </w:rPr>
  </w:style>
  <w:style w:type="paragraph" w:customStyle="1" w:styleId="WW8Num36z2">
    <w:name w:val="WW8Num36z2"/>
    <w:link w:val="WW8Num36z21"/>
    <w:qFormat/>
    <w:rsid w:val="000B0568"/>
    <w:rPr>
      <w:rFonts w:eastAsia="Times New Roman"/>
      <w:color w:val="000000"/>
    </w:rPr>
  </w:style>
  <w:style w:type="character" w:customStyle="1" w:styleId="WW8Num36z21">
    <w:name w:val="WW8Num36z21"/>
    <w:link w:val="WW8Num36z2"/>
    <w:qFormat/>
    <w:rsid w:val="000B0568"/>
    <w:rPr>
      <w:rFonts w:ascii="Times New Roman" w:hAnsi="Times New Roman"/>
      <w:color w:val="000000"/>
      <w:spacing w:val="0"/>
      <w:sz w:val="20"/>
    </w:rPr>
  </w:style>
  <w:style w:type="paragraph" w:customStyle="1" w:styleId="WW8Num15z62">
    <w:name w:val="WW8Num15z62"/>
    <w:link w:val="WW8Num15z63"/>
    <w:qFormat/>
    <w:rsid w:val="000B0568"/>
    <w:rPr>
      <w:rFonts w:eastAsia="Times New Roman"/>
      <w:color w:val="000000"/>
    </w:rPr>
  </w:style>
  <w:style w:type="character" w:customStyle="1" w:styleId="WW8Num15z63">
    <w:name w:val="WW8Num15z63"/>
    <w:link w:val="WW8Num15z62"/>
    <w:qFormat/>
    <w:rsid w:val="000B0568"/>
  </w:style>
  <w:style w:type="paragraph" w:customStyle="1" w:styleId="WW8Num21z1">
    <w:name w:val="WW8Num21z1"/>
    <w:link w:val="WW8Num21z11"/>
    <w:qFormat/>
    <w:rsid w:val="000B0568"/>
    <w:rPr>
      <w:rFonts w:eastAsia="Times New Roman"/>
      <w:color w:val="000000"/>
    </w:rPr>
  </w:style>
  <w:style w:type="character" w:customStyle="1" w:styleId="WW8Num21z11">
    <w:name w:val="WW8Num21z11"/>
    <w:link w:val="WW8Num21z1"/>
    <w:qFormat/>
    <w:rsid w:val="000B0568"/>
    <w:rPr>
      <w:rFonts w:ascii="Times New Roman" w:hAnsi="Times New Roman"/>
      <w:color w:val="000000"/>
      <w:spacing w:val="0"/>
      <w:sz w:val="20"/>
    </w:rPr>
  </w:style>
  <w:style w:type="paragraph" w:customStyle="1" w:styleId="WW8Num38z2">
    <w:name w:val="WW8Num38z2"/>
    <w:link w:val="WW8Num38z21"/>
    <w:qFormat/>
    <w:rsid w:val="000B0568"/>
    <w:rPr>
      <w:rFonts w:ascii="Wingdings" w:eastAsia="Times New Roman" w:hAnsi="Wingdings"/>
      <w:color w:val="000000"/>
    </w:rPr>
  </w:style>
  <w:style w:type="character" w:customStyle="1" w:styleId="WW8Num38z21">
    <w:name w:val="WW8Num38z21"/>
    <w:link w:val="WW8Num38z2"/>
    <w:qFormat/>
    <w:rsid w:val="000B0568"/>
    <w:rPr>
      <w:rFonts w:ascii="Wingdings" w:hAnsi="Wingdings"/>
    </w:rPr>
  </w:style>
  <w:style w:type="paragraph" w:customStyle="1" w:styleId="WW8Num28z0">
    <w:name w:val="WW8Num28z0"/>
    <w:link w:val="WW8Num28z01"/>
    <w:qFormat/>
    <w:rsid w:val="000B0568"/>
    <w:rPr>
      <w:rFonts w:eastAsia="Times New Roman"/>
      <w:color w:val="000000"/>
    </w:rPr>
  </w:style>
  <w:style w:type="character" w:customStyle="1" w:styleId="WW8Num28z01">
    <w:name w:val="WW8Num28z01"/>
    <w:link w:val="WW8Num28z0"/>
    <w:qFormat/>
    <w:rsid w:val="000B0568"/>
    <w:rPr>
      <w:rFonts w:ascii="Times New Roman" w:hAnsi="Times New Roman"/>
      <w:color w:val="000000"/>
      <w:spacing w:val="0"/>
      <w:sz w:val="20"/>
    </w:rPr>
  </w:style>
  <w:style w:type="paragraph" w:customStyle="1" w:styleId="WW8Num20z0">
    <w:name w:val="WW8Num20z0"/>
    <w:link w:val="WW8Num20z01"/>
    <w:qFormat/>
    <w:rsid w:val="000B0568"/>
    <w:rPr>
      <w:rFonts w:eastAsia="Times New Roman"/>
      <w:color w:val="000000"/>
    </w:rPr>
  </w:style>
  <w:style w:type="character" w:customStyle="1" w:styleId="WW8Num20z01">
    <w:name w:val="WW8Num20z01"/>
    <w:link w:val="WW8Num20z0"/>
    <w:qFormat/>
    <w:rsid w:val="000B0568"/>
    <w:rPr>
      <w:rFonts w:ascii="Times New Roman" w:hAnsi="Times New Roman"/>
      <w:color w:val="000000"/>
      <w:spacing w:val="0"/>
      <w:sz w:val="20"/>
    </w:rPr>
  </w:style>
  <w:style w:type="paragraph" w:customStyle="1" w:styleId="WW8Num14z3">
    <w:name w:val="WW8Num14z3"/>
    <w:link w:val="WW8Num14z31"/>
    <w:qFormat/>
    <w:rsid w:val="000B0568"/>
    <w:rPr>
      <w:rFonts w:eastAsia="Times New Roman"/>
      <w:color w:val="000000"/>
    </w:rPr>
  </w:style>
  <w:style w:type="character" w:customStyle="1" w:styleId="WW8Num14z31">
    <w:name w:val="WW8Num14z31"/>
    <w:link w:val="WW8Num14z3"/>
    <w:qFormat/>
    <w:rsid w:val="000B0568"/>
  </w:style>
  <w:style w:type="paragraph" w:customStyle="1" w:styleId="WW8Num4z0">
    <w:name w:val="WW8Num4z0"/>
    <w:link w:val="WW8Num4z01"/>
    <w:qFormat/>
    <w:rsid w:val="000B0568"/>
    <w:rPr>
      <w:rFonts w:eastAsia="Times New Roman"/>
      <w:color w:val="000000"/>
    </w:rPr>
  </w:style>
  <w:style w:type="character" w:customStyle="1" w:styleId="WW8Num4z01">
    <w:name w:val="WW8Num4z01"/>
    <w:link w:val="WW8Num4z0"/>
    <w:qFormat/>
    <w:rsid w:val="000B0568"/>
  </w:style>
  <w:style w:type="paragraph" w:customStyle="1" w:styleId="WW8Num10z52">
    <w:name w:val="WW8Num10z52"/>
    <w:link w:val="WW8Num10z53"/>
    <w:qFormat/>
    <w:rsid w:val="000B0568"/>
    <w:rPr>
      <w:rFonts w:eastAsia="Times New Roman"/>
      <w:color w:val="000000"/>
    </w:rPr>
  </w:style>
  <w:style w:type="character" w:customStyle="1" w:styleId="WW8Num10z53">
    <w:name w:val="WW8Num10z53"/>
    <w:link w:val="WW8Num10z52"/>
    <w:qFormat/>
    <w:rsid w:val="000B0568"/>
    <w:rPr>
      <w:rFonts w:ascii="Times New Roman" w:hAnsi="Times New Roman"/>
      <w:color w:val="000000"/>
      <w:spacing w:val="0"/>
      <w:sz w:val="20"/>
    </w:rPr>
  </w:style>
  <w:style w:type="paragraph" w:customStyle="1" w:styleId="WW8Num28z2">
    <w:name w:val="WW8Num28z2"/>
    <w:link w:val="WW8Num28z21"/>
    <w:qFormat/>
    <w:rsid w:val="000B0568"/>
    <w:rPr>
      <w:rFonts w:eastAsia="Times New Roman"/>
      <w:color w:val="000000"/>
    </w:rPr>
  </w:style>
  <w:style w:type="character" w:customStyle="1" w:styleId="WW8Num28z21">
    <w:name w:val="WW8Num28z21"/>
    <w:link w:val="WW8Num28z2"/>
    <w:qFormat/>
    <w:rsid w:val="000B0568"/>
  </w:style>
  <w:style w:type="paragraph" w:customStyle="1" w:styleId="WW8Num29z1">
    <w:name w:val="WW8Num29z1"/>
    <w:link w:val="WW8Num29z11"/>
    <w:qFormat/>
    <w:rsid w:val="000B0568"/>
    <w:rPr>
      <w:rFonts w:ascii="Courier New" w:eastAsia="Times New Roman" w:hAnsi="Courier New"/>
      <w:color w:val="000000"/>
    </w:rPr>
  </w:style>
  <w:style w:type="character" w:customStyle="1" w:styleId="WW8Num29z11">
    <w:name w:val="WW8Num29z11"/>
    <w:link w:val="WW8Num29z1"/>
    <w:qFormat/>
    <w:rsid w:val="000B0568"/>
    <w:rPr>
      <w:rFonts w:ascii="Courier New" w:hAnsi="Courier New"/>
    </w:rPr>
  </w:style>
  <w:style w:type="paragraph" w:customStyle="1" w:styleId="2d">
    <w:name w:val="Основной текст с отступом 2 Знак"/>
    <w:link w:val="2110"/>
    <w:qFormat/>
    <w:rsid w:val="000B0568"/>
    <w:rPr>
      <w:rFonts w:eastAsia="Times New Roman"/>
      <w:color w:val="000000"/>
      <w:sz w:val="24"/>
    </w:rPr>
  </w:style>
  <w:style w:type="character" w:customStyle="1" w:styleId="2110">
    <w:name w:val="Основной текст с отступом 2 Знак11"/>
    <w:link w:val="2d"/>
    <w:qFormat/>
    <w:rsid w:val="000B0568"/>
    <w:rPr>
      <w:rFonts w:ascii="Times New Roman" w:hAnsi="Times New Roman"/>
      <w:color w:val="000000"/>
      <w:spacing w:val="0"/>
      <w:sz w:val="24"/>
    </w:rPr>
  </w:style>
  <w:style w:type="paragraph" w:customStyle="1" w:styleId="WW8Num23z02">
    <w:name w:val="WW8Num23z02"/>
    <w:link w:val="WW8Num23z03"/>
    <w:qFormat/>
    <w:rsid w:val="000B0568"/>
    <w:rPr>
      <w:rFonts w:ascii="Symbol" w:eastAsia="Times New Roman" w:hAnsi="Symbol"/>
      <w:color w:val="000000"/>
    </w:rPr>
  </w:style>
  <w:style w:type="character" w:customStyle="1" w:styleId="WW8Num23z03">
    <w:name w:val="WW8Num23z03"/>
    <w:link w:val="WW8Num23z02"/>
    <w:qFormat/>
    <w:rsid w:val="000B0568"/>
    <w:rPr>
      <w:rFonts w:ascii="Symbol" w:hAnsi="Symbol"/>
    </w:rPr>
  </w:style>
  <w:style w:type="paragraph" w:customStyle="1" w:styleId="WW8Num17z0">
    <w:name w:val="WW8Num17z0"/>
    <w:link w:val="WW8Num17z01"/>
    <w:qFormat/>
    <w:rsid w:val="000B0568"/>
    <w:rPr>
      <w:rFonts w:eastAsia="Times New Roman"/>
      <w:color w:val="000000"/>
    </w:rPr>
  </w:style>
  <w:style w:type="character" w:customStyle="1" w:styleId="WW8Num17z01">
    <w:name w:val="WW8Num17z01"/>
    <w:link w:val="WW8Num17z0"/>
    <w:qFormat/>
    <w:rsid w:val="000B0568"/>
    <w:rPr>
      <w:rFonts w:ascii="Times New Roman" w:hAnsi="Times New Roman"/>
      <w:color w:val="000000"/>
      <w:spacing w:val="0"/>
      <w:sz w:val="20"/>
    </w:rPr>
  </w:style>
  <w:style w:type="paragraph" w:customStyle="1" w:styleId="WW8Num4z52">
    <w:name w:val="WW8Num4z52"/>
    <w:link w:val="WW8Num4z53"/>
    <w:qFormat/>
    <w:rsid w:val="000B0568"/>
    <w:rPr>
      <w:rFonts w:eastAsia="Times New Roman"/>
      <w:color w:val="000000"/>
    </w:rPr>
  </w:style>
  <w:style w:type="character" w:customStyle="1" w:styleId="WW8Num4z53">
    <w:name w:val="WW8Num4z53"/>
    <w:link w:val="WW8Num4z52"/>
    <w:qFormat/>
    <w:rsid w:val="000B0568"/>
    <w:rPr>
      <w:rFonts w:ascii="Times New Roman" w:hAnsi="Times New Roman"/>
      <w:color w:val="000000"/>
      <w:spacing w:val="0"/>
      <w:sz w:val="20"/>
    </w:rPr>
  </w:style>
  <w:style w:type="paragraph" w:customStyle="1" w:styleId="WW8Num19z0">
    <w:name w:val="WW8Num19z0"/>
    <w:link w:val="WW8Num19z01"/>
    <w:qFormat/>
    <w:rsid w:val="000B0568"/>
    <w:rPr>
      <w:rFonts w:eastAsia="Times New Roman"/>
      <w:color w:val="000000"/>
    </w:rPr>
  </w:style>
  <w:style w:type="character" w:customStyle="1" w:styleId="WW8Num19z01">
    <w:name w:val="WW8Num19z01"/>
    <w:link w:val="WW8Num19z0"/>
    <w:qFormat/>
    <w:rsid w:val="000B0568"/>
  </w:style>
  <w:style w:type="paragraph" w:customStyle="1" w:styleId="WW8Num29z22">
    <w:name w:val="WW8Num29z22"/>
    <w:link w:val="WW8Num29z23"/>
    <w:qFormat/>
    <w:rsid w:val="000B0568"/>
    <w:rPr>
      <w:rFonts w:ascii="Wingdings" w:eastAsia="Times New Roman" w:hAnsi="Wingdings"/>
      <w:color w:val="000000"/>
    </w:rPr>
  </w:style>
  <w:style w:type="character" w:customStyle="1" w:styleId="WW8Num29z23">
    <w:name w:val="WW8Num29z23"/>
    <w:link w:val="WW8Num29z22"/>
    <w:qFormat/>
    <w:rsid w:val="000B0568"/>
    <w:rPr>
      <w:rFonts w:ascii="Wingdings" w:hAnsi="Wingdings"/>
    </w:rPr>
  </w:style>
  <w:style w:type="paragraph" w:customStyle="1" w:styleId="WW8Num16z32">
    <w:name w:val="WW8Num16z32"/>
    <w:link w:val="WW8Num16z33"/>
    <w:qFormat/>
    <w:rsid w:val="000B0568"/>
    <w:rPr>
      <w:rFonts w:eastAsia="Times New Roman"/>
      <w:color w:val="000000"/>
    </w:rPr>
  </w:style>
  <w:style w:type="character" w:customStyle="1" w:styleId="WW8Num16z33">
    <w:name w:val="WW8Num16z33"/>
    <w:link w:val="WW8Num16z32"/>
    <w:qFormat/>
    <w:rsid w:val="000B0568"/>
    <w:rPr>
      <w:rFonts w:ascii="Times New Roman" w:hAnsi="Times New Roman"/>
      <w:color w:val="000000"/>
      <w:spacing w:val="0"/>
      <w:sz w:val="20"/>
    </w:rPr>
  </w:style>
  <w:style w:type="paragraph" w:customStyle="1" w:styleId="WW8Num9z1">
    <w:name w:val="WW8Num9z1"/>
    <w:link w:val="WW8Num9z11"/>
    <w:qFormat/>
    <w:rsid w:val="000B0568"/>
    <w:rPr>
      <w:rFonts w:eastAsia="Times New Roman"/>
      <w:color w:val="000000"/>
      <w:sz w:val="28"/>
      <w:highlight w:val="yellow"/>
    </w:rPr>
  </w:style>
  <w:style w:type="character" w:customStyle="1" w:styleId="WW8Num9z11">
    <w:name w:val="WW8Num9z11"/>
    <w:link w:val="WW8Num9z1"/>
    <w:qFormat/>
    <w:rsid w:val="000B0568"/>
    <w:rPr>
      <w:rFonts w:ascii="Times New Roman" w:hAnsi="Times New Roman"/>
      <w:color w:val="000000"/>
      <w:spacing w:val="0"/>
      <w:sz w:val="28"/>
      <w:highlight w:val="yellow"/>
    </w:rPr>
  </w:style>
  <w:style w:type="paragraph" w:customStyle="1" w:styleId="affc">
    <w:name w:val="Символ сноски"/>
    <w:link w:val="1ff1"/>
    <w:qFormat/>
    <w:rsid w:val="000B0568"/>
    <w:rPr>
      <w:rFonts w:eastAsia="Times New Roman"/>
      <w:color w:val="000000"/>
      <w:vertAlign w:val="superscript"/>
    </w:rPr>
  </w:style>
  <w:style w:type="character" w:customStyle="1" w:styleId="1ff1">
    <w:name w:val="Символ сноски1"/>
    <w:link w:val="affc"/>
    <w:qFormat/>
    <w:rsid w:val="000B0568"/>
    <w:rPr>
      <w:rFonts w:ascii="Times New Roman" w:hAnsi="Times New Roman"/>
      <w:color w:val="000000"/>
      <w:spacing w:val="0"/>
      <w:sz w:val="20"/>
      <w:vertAlign w:val="superscript"/>
    </w:rPr>
  </w:style>
  <w:style w:type="paragraph" w:customStyle="1" w:styleId="WW8Num13z0">
    <w:name w:val="WW8Num13z0"/>
    <w:link w:val="WW8Num13z01"/>
    <w:qFormat/>
    <w:rsid w:val="000B0568"/>
    <w:rPr>
      <w:rFonts w:ascii="Symbol" w:eastAsia="Times New Roman" w:hAnsi="Symbol"/>
      <w:color w:val="000000"/>
    </w:rPr>
  </w:style>
  <w:style w:type="character" w:customStyle="1" w:styleId="WW8Num13z01">
    <w:name w:val="WW8Num13z01"/>
    <w:link w:val="WW8Num13z0"/>
    <w:rsid w:val="000B0568"/>
    <w:rPr>
      <w:rFonts w:ascii="Symbol" w:hAnsi="Symbol"/>
      <w:color w:val="000000"/>
      <w:spacing w:val="0"/>
      <w:sz w:val="20"/>
    </w:rPr>
  </w:style>
  <w:style w:type="paragraph" w:customStyle="1" w:styleId="WW8Num40z5">
    <w:name w:val="WW8Num40z5"/>
    <w:link w:val="WW8Num40z51"/>
    <w:rsid w:val="000B0568"/>
    <w:rPr>
      <w:rFonts w:eastAsia="Times New Roman"/>
      <w:color w:val="000000"/>
    </w:rPr>
  </w:style>
  <w:style w:type="character" w:customStyle="1" w:styleId="WW8Num40z51">
    <w:name w:val="WW8Num40z51"/>
    <w:link w:val="WW8Num40z5"/>
    <w:rsid w:val="000B0568"/>
    <w:rPr>
      <w:rFonts w:ascii="Times New Roman" w:hAnsi="Times New Roman"/>
      <w:color w:val="000000"/>
      <w:spacing w:val="0"/>
      <w:sz w:val="20"/>
    </w:rPr>
  </w:style>
  <w:style w:type="paragraph" w:customStyle="1" w:styleId="WW8Num37z82">
    <w:name w:val="WW8Num37z82"/>
    <w:link w:val="WW8Num37z83"/>
    <w:rsid w:val="000B0568"/>
    <w:rPr>
      <w:rFonts w:eastAsia="Times New Roman"/>
      <w:color w:val="000000"/>
    </w:rPr>
  </w:style>
  <w:style w:type="character" w:customStyle="1" w:styleId="WW8Num37z83">
    <w:name w:val="WW8Num37z83"/>
    <w:link w:val="WW8Num37z82"/>
    <w:rsid w:val="000B0568"/>
  </w:style>
  <w:style w:type="paragraph" w:customStyle="1" w:styleId="P162">
    <w:name w:val="P162"/>
    <w:basedOn w:val="a"/>
    <w:link w:val="P163"/>
    <w:rsid w:val="000B0568"/>
    <w:pPr>
      <w:widowControl w:val="0"/>
      <w:jc w:val="center"/>
    </w:pPr>
    <w:rPr>
      <w:b/>
    </w:rPr>
  </w:style>
  <w:style w:type="character" w:customStyle="1" w:styleId="P163">
    <w:name w:val="P163"/>
    <w:basedOn w:val="1c"/>
    <w:link w:val="P162"/>
    <w:rsid w:val="000B0568"/>
    <w:rPr>
      <w:rFonts w:ascii="Times New Roman" w:hAnsi="Times New Roman"/>
      <w:b/>
      <w:color w:val="000000"/>
      <w:spacing w:val="0"/>
      <w:sz w:val="24"/>
    </w:rPr>
  </w:style>
  <w:style w:type="paragraph" w:customStyle="1" w:styleId="WW8Num28z8">
    <w:name w:val="WW8Num28z8"/>
    <w:link w:val="WW8Num28z81"/>
    <w:rsid w:val="000B0568"/>
    <w:rPr>
      <w:rFonts w:eastAsia="Times New Roman"/>
      <w:color w:val="000000"/>
    </w:rPr>
  </w:style>
  <w:style w:type="character" w:customStyle="1" w:styleId="WW8Num28z81">
    <w:name w:val="WW8Num28z81"/>
    <w:link w:val="WW8Num28z8"/>
    <w:rsid w:val="000B0568"/>
  </w:style>
  <w:style w:type="character" w:customStyle="1" w:styleId="1ff2">
    <w:name w:val="Подзаголовок1"/>
    <w:rsid w:val="000B0568"/>
    <w:rPr>
      <w:rFonts w:ascii="XO Thames" w:hAnsi="XO Thames"/>
      <w:i/>
      <w:color w:val="616161"/>
      <w:spacing w:val="0"/>
      <w:sz w:val="24"/>
    </w:rPr>
  </w:style>
  <w:style w:type="paragraph" w:customStyle="1" w:styleId="WW8Num9z0">
    <w:name w:val="WW8Num9z0"/>
    <w:link w:val="WW8Num9z01"/>
    <w:rsid w:val="000B0568"/>
    <w:rPr>
      <w:rFonts w:eastAsia="Times New Roman"/>
      <w:color w:val="000000"/>
    </w:rPr>
  </w:style>
  <w:style w:type="character" w:customStyle="1" w:styleId="WW8Num9z01">
    <w:name w:val="WW8Num9z01"/>
    <w:link w:val="WW8Num9z0"/>
    <w:rsid w:val="000B0568"/>
    <w:rPr>
      <w:rFonts w:ascii="Times New Roman" w:hAnsi="Times New Roman"/>
      <w:color w:val="000000"/>
      <w:spacing w:val="0"/>
      <w:sz w:val="20"/>
    </w:rPr>
  </w:style>
  <w:style w:type="paragraph" w:customStyle="1" w:styleId="P61">
    <w:name w:val="P61"/>
    <w:basedOn w:val="a"/>
    <w:link w:val="P611"/>
    <w:rsid w:val="000B0568"/>
    <w:pPr>
      <w:widowControl w:val="0"/>
      <w:jc w:val="center"/>
    </w:pPr>
    <w:rPr>
      <w:sz w:val="28"/>
    </w:rPr>
  </w:style>
  <w:style w:type="character" w:customStyle="1" w:styleId="P611">
    <w:name w:val="P611"/>
    <w:basedOn w:val="1c"/>
    <w:link w:val="P61"/>
    <w:rsid w:val="000B0568"/>
    <w:rPr>
      <w:rFonts w:ascii="Times New Roman" w:hAnsi="Times New Roman"/>
      <w:color w:val="000000"/>
      <w:spacing w:val="0"/>
      <w:sz w:val="28"/>
    </w:rPr>
  </w:style>
  <w:style w:type="paragraph" w:customStyle="1" w:styleId="WW8Num40z4">
    <w:name w:val="WW8Num40z4"/>
    <w:link w:val="WW8Num40z41"/>
    <w:qFormat/>
    <w:rsid w:val="000B0568"/>
    <w:rPr>
      <w:rFonts w:eastAsia="Times New Roman"/>
      <w:color w:val="000000"/>
    </w:rPr>
  </w:style>
  <w:style w:type="character" w:customStyle="1" w:styleId="WW8Num40z41">
    <w:name w:val="WW8Num40z41"/>
    <w:link w:val="WW8Num40z4"/>
    <w:rsid w:val="000B0568"/>
  </w:style>
  <w:style w:type="paragraph" w:customStyle="1" w:styleId="WW8Num21z12">
    <w:name w:val="WW8Num21z12"/>
    <w:link w:val="WW8Num21z13"/>
    <w:rsid w:val="000B0568"/>
    <w:rPr>
      <w:rFonts w:eastAsia="Times New Roman"/>
      <w:color w:val="000000"/>
    </w:rPr>
  </w:style>
  <w:style w:type="character" w:customStyle="1" w:styleId="WW8Num21z13">
    <w:name w:val="WW8Num21z13"/>
    <w:link w:val="WW8Num21z12"/>
    <w:rsid w:val="000B0568"/>
  </w:style>
  <w:style w:type="paragraph" w:customStyle="1" w:styleId="WW8Num23z2">
    <w:name w:val="WW8Num23z2"/>
    <w:link w:val="WW8Num23z21"/>
    <w:rsid w:val="000B0568"/>
    <w:rPr>
      <w:rFonts w:ascii="Wingdings" w:eastAsia="Times New Roman" w:hAnsi="Wingdings"/>
      <w:color w:val="000000"/>
    </w:rPr>
  </w:style>
  <w:style w:type="character" w:customStyle="1" w:styleId="WW8Num23z21">
    <w:name w:val="WW8Num23z21"/>
    <w:link w:val="WW8Num23z2"/>
    <w:rsid w:val="000B0568"/>
    <w:rPr>
      <w:rFonts w:ascii="Wingdings" w:hAnsi="Wingdings"/>
    </w:rPr>
  </w:style>
  <w:style w:type="paragraph" w:customStyle="1" w:styleId="WW8Num31z0">
    <w:name w:val="WW8Num31z0"/>
    <w:link w:val="WW8Num31z01"/>
    <w:rsid w:val="000B0568"/>
    <w:rPr>
      <w:rFonts w:eastAsia="Times New Roman"/>
      <w:color w:val="000000"/>
    </w:rPr>
  </w:style>
  <w:style w:type="character" w:customStyle="1" w:styleId="WW8Num31z01">
    <w:name w:val="WW8Num31z01"/>
    <w:link w:val="WW8Num31z0"/>
    <w:rsid w:val="000B0568"/>
  </w:style>
  <w:style w:type="paragraph" w:customStyle="1" w:styleId="WW8Num27z4">
    <w:name w:val="WW8Num27z4"/>
    <w:link w:val="WW8Num27z41"/>
    <w:rsid w:val="000B0568"/>
    <w:rPr>
      <w:rFonts w:eastAsia="Times New Roman"/>
      <w:color w:val="000000"/>
    </w:rPr>
  </w:style>
  <w:style w:type="character" w:customStyle="1" w:styleId="WW8Num27z41">
    <w:name w:val="WW8Num27z41"/>
    <w:link w:val="WW8Num27z4"/>
    <w:rsid w:val="000B0568"/>
    <w:rPr>
      <w:rFonts w:ascii="Times New Roman" w:hAnsi="Times New Roman"/>
      <w:color w:val="000000"/>
      <w:spacing w:val="0"/>
      <w:sz w:val="20"/>
    </w:rPr>
  </w:style>
  <w:style w:type="character" w:customStyle="1" w:styleId="1ff3">
    <w:name w:val="Нижний колонтитул1"/>
    <w:rsid w:val="000B0568"/>
  </w:style>
  <w:style w:type="paragraph" w:customStyle="1" w:styleId="WW8Num36z4">
    <w:name w:val="WW8Num36z4"/>
    <w:link w:val="WW8Num36z41"/>
    <w:rsid w:val="000B0568"/>
    <w:rPr>
      <w:rFonts w:eastAsia="Times New Roman"/>
      <w:color w:val="000000"/>
    </w:rPr>
  </w:style>
  <w:style w:type="character" w:customStyle="1" w:styleId="WW8Num36z41">
    <w:name w:val="WW8Num36z41"/>
    <w:link w:val="WW8Num36z4"/>
    <w:rsid w:val="000B0568"/>
    <w:rPr>
      <w:rFonts w:ascii="Times New Roman" w:hAnsi="Times New Roman"/>
      <w:color w:val="000000"/>
      <w:spacing w:val="0"/>
      <w:sz w:val="20"/>
    </w:rPr>
  </w:style>
  <w:style w:type="paragraph" w:customStyle="1" w:styleId="WW8Num8z52">
    <w:name w:val="WW8Num8z52"/>
    <w:link w:val="WW8Num8z53"/>
    <w:rsid w:val="000B0568"/>
    <w:rPr>
      <w:rFonts w:eastAsia="Times New Roman"/>
      <w:color w:val="000000"/>
    </w:rPr>
  </w:style>
  <w:style w:type="character" w:customStyle="1" w:styleId="WW8Num8z53">
    <w:name w:val="WW8Num8z53"/>
    <w:link w:val="WW8Num8z52"/>
    <w:rsid w:val="000B0568"/>
  </w:style>
  <w:style w:type="character" w:customStyle="1" w:styleId="33">
    <w:name w:val="Оглавление 3 Знак"/>
    <w:link w:val="32"/>
    <w:rsid w:val="000B0568"/>
    <w:rPr>
      <w:rFonts w:ascii="Times New Roman" w:hAnsi="Times New Roman"/>
      <w:color w:val="000000"/>
      <w:spacing w:val="0"/>
      <w:sz w:val="20"/>
    </w:rPr>
  </w:style>
  <w:style w:type="character" w:customStyle="1" w:styleId="1ff4">
    <w:name w:val="Список1"/>
    <w:basedOn w:val="10"/>
    <w:rsid w:val="000B0568"/>
    <w:rPr>
      <w:rFonts w:ascii="Times New Roman" w:hAnsi="Times New Roman"/>
      <w:color w:val="000000"/>
      <w:spacing w:val="0"/>
      <w:sz w:val="28"/>
    </w:rPr>
  </w:style>
  <w:style w:type="character" w:customStyle="1" w:styleId="10">
    <w:name w:val="Основной текст Знак1"/>
    <w:basedOn w:val="1c"/>
    <w:link w:val="a0"/>
    <w:rsid w:val="000B0568"/>
    <w:rPr>
      <w:rFonts w:ascii="Times New Roman" w:hAnsi="Times New Roman"/>
      <w:color w:val="000000"/>
      <w:spacing w:val="0"/>
      <w:sz w:val="28"/>
    </w:rPr>
  </w:style>
  <w:style w:type="paragraph" w:customStyle="1" w:styleId="WW8Num36z72">
    <w:name w:val="WW8Num36z72"/>
    <w:link w:val="WW8Num36z73"/>
    <w:rsid w:val="000B0568"/>
    <w:rPr>
      <w:rFonts w:eastAsia="Times New Roman"/>
      <w:color w:val="000000"/>
    </w:rPr>
  </w:style>
  <w:style w:type="character" w:customStyle="1" w:styleId="WW8Num36z73">
    <w:name w:val="WW8Num36z73"/>
    <w:link w:val="WW8Num36z72"/>
    <w:rsid w:val="000B0568"/>
  </w:style>
  <w:style w:type="paragraph" w:customStyle="1" w:styleId="affd">
    <w:name w:val="Заголовок Знак"/>
    <w:link w:val="1ff5"/>
    <w:rsid w:val="000B0568"/>
    <w:rPr>
      <w:rFonts w:ascii="Calibri Light" w:eastAsia="Times New Roman" w:hAnsi="Calibri Light"/>
      <w:b/>
      <w:color w:val="000000"/>
      <w:sz w:val="32"/>
    </w:rPr>
  </w:style>
  <w:style w:type="character" w:customStyle="1" w:styleId="1ff5">
    <w:name w:val="Заголовок Знак1"/>
    <w:link w:val="affd"/>
    <w:qFormat/>
    <w:rsid w:val="000B0568"/>
    <w:rPr>
      <w:rFonts w:ascii="Calibri Light" w:hAnsi="Calibri Light"/>
      <w:b/>
      <w:sz w:val="32"/>
    </w:rPr>
  </w:style>
  <w:style w:type="paragraph" w:customStyle="1" w:styleId="WW8Num38z0">
    <w:name w:val="WW8Num38z0"/>
    <w:link w:val="WW8Num38z01"/>
    <w:rsid w:val="000B0568"/>
    <w:rPr>
      <w:rFonts w:ascii="Symbol" w:eastAsia="Times New Roman" w:hAnsi="Symbol"/>
      <w:color w:val="000000"/>
    </w:rPr>
  </w:style>
  <w:style w:type="character" w:customStyle="1" w:styleId="WW8Num38z01">
    <w:name w:val="WW8Num38z01"/>
    <w:link w:val="WW8Num38z0"/>
    <w:rsid w:val="000B0568"/>
    <w:rPr>
      <w:rFonts w:ascii="Symbol" w:hAnsi="Symbol"/>
      <w:color w:val="000000"/>
      <w:spacing w:val="0"/>
      <w:sz w:val="20"/>
    </w:rPr>
  </w:style>
  <w:style w:type="paragraph" w:customStyle="1" w:styleId="2e">
    <w:name w:val="МУ Обычный стиль2"/>
    <w:link w:val="38"/>
    <w:rsid w:val="000B0568"/>
    <w:rPr>
      <w:rFonts w:eastAsia="Times New Roman"/>
      <w:color w:val="000000"/>
      <w:sz w:val="28"/>
      <w:highlight w:val="white"/>
    </w:rPr>
  </w:style>
  <w:style w:type="character" w:customStyle="1" w:styleId="38">
    <w:name w:val="МУ Обычный стиль3"/>
    <w:link w:val="2e"/>
    <w:rsid w:val="000B0568"/>
    <w:rPr>
      <w:sz w:val="28"/>
      <w:highlight w:val="white"/>
    </w:rPr>
  </w:style>
  <w:style w:type="paragraph" w:customStyle="1" w:styleId="2f">
    <w:name w:val="Абзац списка Знак2"/>
    <w:link w:val="39"/>
    <w:rsid w:val="000B0568"/>
    <w:rPr>
      <w:rFonts w:eastAsia="Times New Roman"/>
      <w:color w:val="000000"/>
      <w:sz w:val="24"/>
    </w:rPr>
  </w:style>
  <w:style w:type="character" w:customStyle="1" w:styleId="39">
    <w:name w:val="Абзац списка Знак3"/>
    <w:link w:val="2f"/>
    <w:rsid w:val="000B0568"/>
    <w:rPr>
      <w:sz w:val="24"/>
    </w:rPr>
  </w:style>
  <w:style w:type="paragraph" w:customStyle="1" w:styleId="ConsPlusNormal">
    <w:name w:val="ConsPlusNormal"/>
    <w:link w:val="ConsPlusNormal1"/>
    <w:rsid w:val="000B0568"/>
    <w:rPr>
      <w:rFonts w:eastAsia="Times New Roman"/>
      <w:color w:val="000000"/>
      <w:sz w:val="28"/>
    </w:rPr>
  </w:style>
  <w:style w:type="character" w:customStyle="1" w:styleId="ConsPlusNormal1">
    <w:name w:val="ConsPlusNormal1"/>
    <w:link w:val="ConsPlusNormal"/>
    <w:rsid w:val="000B0568"/>
    <w:rPr>
      <w:rFonts w:ascii="Times New Roman" w:hAnsi="Times New Roman"/>
      <w:color w:val="000000"/>
      <w:spacing w:val="0"/>
      <w:sz w:val="28"/>
    </w:rPr>
  </w:style>
  <w:style w:type="paragraph" w:customStyle="1" w:styleId="WW8Num14z52">
    <w:name w:val="WW8Num14z52"/>
    <w:link w:val="WW8Num14z53"/>
    <w:rsid w:val="000B0568"/>
    <w:rPr>
      <w:rFonts w:eastAsia="Times New Roman"/>
      <w:color w:val="000000"/>
    </w:rPr>
  </w:style>
  <w:style w:type="character" w:customStyle="1" w:styleId="WW8Num14z53">
    <w:name w:val="WW8Num14z53"/>
    <w:link w:val="WW8Num14z52"/>
    <w:rsid w:val="000B0568"/>
  </w:style>
  <w:style w:type="paragraph" w:customStyle="1" w:styleId="WW8Num4z72">
    <w:name w:val="WW8Num4z72"/>
    <w:link w:val="WW8Num4z73"/>
    <w:rsid w:val="000B0568"/>
    <w:rPr>
      <w:rFonts w:eastAsia="Times New Roman"/>
      <w:color w:val="000000"/>
    </w:rPr>
  </w:style>
  <w:style w:type="character" w:customStyle="1" w:styleId="WW8Num4z73">
    <w:name w:val="WW8Num4z73"/>
    <w:link w:val="WW8Num4z72"/>
    <w:rsid w:val="000B0568"/>
  </w:style>
  <w:style w:type="paragraph" w:customStyle="1" w:styleId="WW8Num26z72">
    <w:name w:val="WW8Num26z72"/>
    <w:link w:val="WW8Num26z73"/>
    <w:rsid w:val="000B0568"/>
    <w:rPr>
      <w:rFonts w:eastAsia="Times New Roman"/>
      <w:color w:val="000000"/>
    </w:rPr>
  </w:style>
  <w:style w:type="character" w:customStyle="1" w:styleId="WW8Num26z73">
    <w:name w:val="WW8Num26z73"/>
    <w:link w:val="WW8Num26z72"/>
    <w:rsid w:val="000B0568"/>
    <w:rPr>
      <w:rFonts w:ascii="Times New Roman" w:hAnsi="Times New Roman"/>
      <w:color w:val="000000"/>
      <w:spacing w:val="0"/>
      <w:sz w:val="20"/>
    </w:rPr>
  </w:style>
  <w:style w:type="character" w:customStyle="1" w:styleId="affb">
    <w:name w:val="Рецензия Знак"/>
    <w:link w:val="1ff0"/>
    <w:rsid w:val="000B0568"/>
    <w:rPr>
      <w:rFonts w:ascii="Times New Roman" w:hAnsi="Times New Roman"/>
      <w:color w:val="000000"/>
      <w:sz w:val="24"/>
    </w:rPr>
  </w:style>
  <w:style w:type="paragraph" w:customStyle="1" w:styleId="WW8Num12z2">
    <w:name w:val="WW8Num12z2"/>
    <w:link w:val="WW8Num12z21"/>
    <w:rsid w:val="000B0568"/>
    <w:rPr>
      <w:rFonts w:eastAsia="Times New Roman"/>
      <w:color w:val="000000"/>
    </w:rPr>
  </w:style>
  <w:style w:type="character" w:customStyle="1" w:styleId="WW8Num12z21">
    <w:name w:val="WW8Num12z21"/>
    <w:link w:val="WW8Num12z2"/>
    <w:rsid w:val="000B0568"/>
  </w:style>
  <w:style w:type="paragraph" w:customStyle="1" w:styleId="WW8Num20z8">
    <w:name w:val="WW8Num20z8"/>
    <w:link w:val="WW8Num20z81"/>
    <w:rsid w:val="000B0568"/>
    <w:rPr>
      <w:rFonts w:eastAsia="Times New Roman"/>
      <w:color w:val="000000"/>
    </w:rPr>
  </w:style>
  <w:style w:type="character" w:customStyle="1" w:styleId="WW8Num20z81">
    <w:name w:val="WW8Num20z81"/>
    <w:link w:val="WW8Num20z8"/>
    <w:rsid w:val="000B0568"/>
    <w:rPr>
      <w:rFonts w:ascii="Times New Roman" w:hAnsi="Times New Roman"/>
      <w:color w:val="000000"/>
      <w:spacing w:val="0"/>
      <w:sz w:val="20"/>
    </w:rPr>
  </w:style>
  <w:style w:type="paragraph" w:customStyle="1" w:styleId="WW8Num8z8">
    <w:name w:val="WW8Num8z8"/>
    <w:link w:val="WW8Num8z81"/>
    <w:rsid w:val="000B0568"/>
    <w:rPr>
      <w:rFonts w:eastAsia="Times New Roman"/>
      <w:color w:val="000000"/>
    </w:rPr>
  </w:style>
  <w:style w:type="character" w:customStyle="1" w:styleId="WW8Num8z81">
    <w:name w:val="WW8Num8z81"/>
    <w:link w:val="WW8Num8z8"/>
    <w:rsid w:val="000B0568"/>
    <w:rPr>
      <w:rFonts w:ascii="Times New Roman" w:hAnsi="Times New Roman"/>
      <w:color w:val="000000"/>
      <w:spacing w:val="0"/>
      <w:sz w:val="20"/>
    </w:rPr>
  </w:style>
  <w:style w:type="paragraph" w:customStyle="1" w:styleId="2f0">
    <w:name w:val="Обычный (веб) Знак2"/>
    <w:link w:val="3a"/>
    <w:rsid w:val="000B0568"/>
    <w:rPr>
      <w:rFonts w:eastAsia="Times New Roman"/>
      <w:color w:val="000000"/>
      <w:sz w:val="24"/>
    </w:rPr>
  </w:style>
  <w:style w:type="character" w:customStyle="1" w:styleId="3a">
    <w:name w:val="Обычный (веб) Знак3"/>
    <w:link w:val="2f0"/>
    <w:rsid w:val="000B0568"/>
    <w:rPr>
      <w:rFonts w:ascii="Times New Roman" w:hAnsi="Times New Roman"/>
      <w:color w:val="000000"/>
      <w:spacing w:val="0"/>
      <w:sz w:val="24"/>
    </w:rPr>
  </w:style>
  <w:style w:type="paragraph" w:customStyle="1" w:styleId="WW8Num8z7">
    <w:name w:val="WW8Num8z7"/>
    <w:link w:val="WW8Num8z71"/>
    <w:rsid w:val="000B0568"/>
    <w:rPr>
      <w:rFonts w:eastAsia="Times New Roman"/>
      <w:color w:val="000000"/>
    </w:rPr>
  </w:style>
  <w:style w:type="character" w:customStyle="1" w:styleId="WW8Num8z71">
    <w:name w:val="WW8Num8z71"/>
    <w:link w:val="WW8Num8z7"/>
    <w:rsid w:val="000B0568"/>
  </w:style>
  <w:style w:type="paragraph" w:customStyle="1" w:styleId="WW8Num3z42">
    <w:name w:val="WW8Num3z42"/>
    <w:link w:val="WW8Num3z43"/>
    <w:rsid w:val="000B0568"/>
    <w:rPr>
      <w:rFonts w:eastAsia="Times New Roman"/>
      <w:color w:val="000000"/>
    </w:rPr>
  </w:style>
  <w:style w:type="character" w:customStyle="1" w:styleId="WW8Num3z43">
    <w:name w:val="WW8Num3z43"/>
    <w:link w:val="WW8Num3z42"/>
    <w:rsid w:val="000B0568"/>
  </w:style>
  <w:style w:type="paragraph" w:customStyle="1" w:styleId="P103">
    <w:name w:val="P103"/>
    <w:link w:val="P1031"/>
    <w:rsid w:val="000B0568"/>
    <w:rPr>
      <w:rFonts w:eastAsia="Times New Roman"/>
      <w:color w:val="000000"/>
    </w:rPr>
  </w:style>
  <w:style w:type="character" w:customStyle="1" w:styleId="P1031">
    <w:name w:val="P1031"/>
    <w:link w:val="P103"/>
    <w:rsid w:val="000B0568"/>
  </w:style>
  <w:style w:type="character" w:customStyle="1" w:styleId="30">
    <w:name w:val="Заголовок 3 Знак"/>
    <w:link w:val="3"/>
    <w:rsid w:val="000B0568"/>
    <w:rPr>
      <w:rFonts w:ascii="XO Thames" w:hAnsi="XO Thames"/>
      <w:b/>
      <w:i/>
      <w:color w:val="000000"/>
    </w:rPr>
  </w:style>
  <w:style w:type="paragraph" w:customStyle="1" w:styleId="Contents8">
    <w:name w:val="Contents 8"/>
    <w:link w:val="Contents81"/>
    <w:rsid w:val="000B0568"/>
    <w:rPr>
      <w:rFonts w:eastAsia="Times New Roman"/>
      <w:color w:val="000000"/>
    </w:rPr>
  </w:style>
  <w:style w:type="character" w:customStyle="1" w:styleId="Contents81">
    <w:name w:val="Contents 81"/>
    <w:link w:val="Contents8"/>
    <w:rsid w:val="000B0568"/>
  </w:style>
  <w:style w:type="paragraph" w:customStyle="1" w:styleId="WW8Num2z0">
    <w:name w:val="WW8Num2z0"/>
    <w:link w:val="WW8Num2z01"/>
    <w:rsid w:val="000B0568"/>
    <w:rPr>
      <w:rFonts w:eastAsia="Times New Roman"/>
      <w:color w:val="000000"/>
    </w:rPr>
  </w:style>
  <w:style w:type="character" w:customStyle="1" w:styleId="WW8Num2z01">
    <w:name w:val="WW8Num2z01"/>
    <w:link w:val="WW8Num2z0"/>
    <w:rsid w:val="000B0568"/>
  </w:style>
  <w:style w:type="paragraph" w:customStyle="1" w:styleId="WW8Num26z02">
    <w:name w:val="WW8Num26z02"/>
    <w:link w:val="WW8Num26z03"/>
    <w:rsid w:val="000B0568"/>
    <w:rPr>
      <w:rFonts w:eastAsia="Times New Roman"/>
      <w:color w:val="000000"/>
    </w:rPr>
  </w:style>
  <w:style w:type="character" w:customStyle="1" w:styleId="WW8Num26z03">
    <w:name w:val="WW8Num26z03"/>
    <w:link w:val="WW8Num26z02"/>
    <w:rsid w:val="000B0568"/>
    <w:rPr>
      <w:rFonts w:ascii="Times New Roman" w:hAnsi="Times New Roman"/>
      <w:color w:val="000000"/>
      <w:spacing w:val="0"/>
      <w:sz w:val="20"/>
    </w:rPr>
  </w:style>
  <w:style w:type="paragraph" w:customStyle="1" w:styleId="WW8Num26z22">
    <w:name w:val="WW8Num26z22"/>
    <w:link w:val="WW8Num26z23"/>
    <w:rsid w:val="000B0568"/>
    <w:rPr>
      <w:rFonts w:eastAsia="Times New Roman"/>
      <w:color w:val="000000"/>
    </w:rPr>
  </w:style>
  <w:style w:type="character" w:customStyle="1" w:styleId="WW8Num26z23">
    <w:name w:val="WW8Num26z23"/>
    <w:link w:val="WW8Num26z22"/>
    <w:rsid w:val="000B0568"/>
    <w:rPr>
      <w:rFonts w:ascii="Times New Roman" w:hAnsi="Times New Roman"/>
      <w:color w:val="000000"/>
      <w:spacing w:val="0"/>
      <w:sz w:val="20"/>
    </w:rPr>
  </w:style>
  <w:style w:type="paragraph" w:customStyle="1" w:styleId="formattext">
    <w:name w:val="formattext"/>
    <w:basedOn w:val="a"/>
    <w:link w:val="formattext1"/>
    <w:rsid w:val="000B0568"/>
    <w:pPr>
      <w:spacing w:before="280" w:after="280"/>
    </w:pPr>
  </w:style>
  <w:style w:type="character" w:customStyle="1" w:styleId="formattext1">
    <w:name w:val="formattext1"/>
    <w:basedOn w:val="1c"/>
    <w:link w:val="formattext"/>
    <w:rsid w:val="000B0568"/>
    <w:rPr>
      <w:rFonts w:ascii="Times New Roman" w:hAnsi="Times New Roman"/>
      <w:color w:val="000000"/>
      <w:spacing w:val="0"/>
      <w:sz w:val="24"/>
    </w:rPr>
  </w:style>
  <w:style w:type="paragraph" w:customStyle="1" w:styleId="WW8Num20z4">
    <w:name w:val="WW8Num20z4"/>
    <w:link w:val="WW8Num20z41"/>
    <w:rsid w:val="000B0568"/>
    <w:rPr>
      <w:rFonts w:eastAsia="Times New Roman"/>
      <w:color w:val="000000"/>
    </w:rPr>
  </w:style>
  <w:style w:type="character" w:customStyle="1" w:styleId="WW8Num20z41">
    <w:name w:val="WW8Num20z41"/>
    <w:link w:val="WW8Num20z4"/>
    <w:rsid w:val="000B0568"/>
    <w:rPr>
      <w:rFonts w:ascii="Times New Roman" w:hAnsi="Times New Roman"/>
      <w:color w:val="000000"/>
      <w:spacing w:val="0"/>
      <w:sz w:val="20"/>
    </w:rPr>
  </w:style>
  <w:style w:type="paragraph" w:customStyle="1" w:styleId="WW8Num1z3">
    <w:name w:val="WW8Num1z3"/>
    <w:link w:val="WW8Num1z31"/>
    <w:rsid w:val="000B0568"/>
    <w:rPr>
      <w:rFonts w:eastAsia="Times New Roman"/>
      <w:color w:val="000000"/>
    </w:rPr>
  </w:style>
  <w:style w:type="character" w:customStyle="1" w:styleId="WW8Num1z31">
    <w:name w:val="WW8Num1z31"/>
    <w:link w:val="WW8Num1z3"/>
    <w:rsid w:val="000B0568"/>
    <w:rPr>
      <w:rFonts w:ascii="Times New Roman" w:hAnsi="Times New Roman"/>
      <w:color w:val="000000"/>
      <w:spacing w:val="0"/>
      <w:sz w:val="20"/>
    </w:rPr>
  </w:style>
  <w:style w:type="paragraph" w:customStyle="1" w:styleId="WW8Num19z02">
    <w:name w:val="WW8Num19z02"/>
    <w:link w:val="WW8Num19z03"/>
    <w:rsid w:val="000B0568"/>
    <w:rPr>
      <w:rFonts w:eastAsia="Times New Roman"/>
      <w:color w:val="000000"/>
    </w:rPr>
  </w:style>
  <w:style w:type="character" w:customStyle="1" w:styleId="WW8Num19z03">
    <w:name w:val="WW8Num19z03"/>
    <w:link w:val="WW8Num19z02"/>
    <w:rsid w:val="000B0568"/>
    <w:rPr>
      <w:rFonts w:ascii="Times New Roman" w:hAnsi="Times New Roman"/>
      <w:color w:val="000000"/>
      <w:spacing w:val="0"/>
      <w:sz w:val="20"/>
    </w:rPr>
  </w:style>
  <w:style w:type="paragraph" w:customStyle="1" w:styleId="WW8Num8z0">
    <w:name w:val="WW8Num8z0"/>
    <w:link w:val="WW8Num8z01"/>
    <w:rsid w:val="000B0568"/>
    <w:rPr>
      <w:rFonts w:eastAsia="Times New Roman"/>
      <w:color w:val="000000"/>
    </w:rPr>
  </w:style>
  <w:style w:type="character" w:customStyle="1" w:styleId="WW8Num8z01">
    <w:name w:val="WW8Num8z01"/>
    <w:link w:val="WW8Num8z0"/>
    <w:rsid w:val="000B0568"/>
  </w:style>
  <w:style w:type="paragraph" w:customStyle="1" w:styleId="WW8Num1z8">
    <w:name w:val="WW8Num1z8"/>
    <w:link w:val="WW8Num1z81"/>
    <w:rsid w:val="000B0568"/>
    <w:rPr>
      <w:rFonts w:eastAsia="Times New Roman"/>
      <w:color w:val="000000"/>
    </w:rPr>
  </w:style>
  <w:style w:type="character" w:customStyle="1" w:styleId="WW8Num1z81">
    <w:name w:val="WW8Num1z81"/>
    <w:link w:val="WW8Num1z8"/>
    <w:rsid w:val="000B0568"/>
    <w:rPr>
      <w:rFonts w:ascii="Times New Roman" w:hAnsi="Times New Roman"/>
      <w:color w:val="000000"/>
      <w:spacing w:val="0"/>
      <w:sz w:val="20"/>
    </w:rPr>
  </w:style>
  <w:style w:type="paragraph" w:customStyle="1" w:styleId="WW8Num1z32">
    <w:name w:val="WW8Num1z32"/>
    <w:link w:val="WW8Num1z33"/>
    <w:rsid w:val="000B0568"/>
    <w:rPr>
      <w:rFonts w:eastAsia="Times New Roman"/>
      <w:color w:val="000000"/>
    </w:rPr>
  </w:style>
  <w:style w:type="character" w:customStyle="1" w:styleId="WW8Num1z33">
    <w:name w:val="WW8Num1z33"/>
    <w:link w:val="WW8Num1z32"/>
    <w:rsid w:val="000B0568"/>
  </w:style>
  <w:style w:type="paragraph" w:customStyle="1" w:styleId="WW8Num12z72">
    <w:name w:val="WW8Num12z72"/>
    <w:link w:val="WW8Num12z73"/>
    <w:rsid w:val="000B0568"/>
    <w:rPr>
      <w:rFonts w:eastAsia="Times New Roman"/>
      <w:color w:val="000000"/>
    </w:rPr>
  </w:style>
  <w:style w:type="character" w:customStyle="1" w:styleId="WW8Num12z73">
    <w:name w:val="WW8Num12z73"/>
    <w:link w:val="WW8Num12z72"/>
    <w:rsid w:val="000B0568"/>
  </w:style>
  <w:style w:type="paragraph" w:customStyle="1" w:styleId="1-212">
    <w:name w:val="Средняя сетка 1 - Акцент 212"/>
    <w:basedOn w:val="a"/>
    <w:link w:val="1-213"/>
    <w:rsid w:val="000B0568"/>
    <w:pPr>
      <w:spacing w:after="200" w:line="276" w:lineRule="auto"/>
      <w:ind w:left="720"/>
      <w:contextualSpacing/>
    </w:pPr>
    <w:rPr>
      <w:rFonts w:ascii="Calibri" w:hAnsi="Calibri"/>
      <w:sz w:val="22"/>
    </w:rPr>
  </w:style>
  <w:style w:type="character" w:customStyle="1" w:styleId="1-213">
    <w:name w:val="Средняя сетка 1 - Акцент 213"/>
    <w:basedOn w:val="1c"/>
    <w:link w:val="1-212"/>
    <w:rsid w:val="000B0568"/>
    <w:rPr>
      <w:rFonts w:ascii="Calibri" w:hAnsi="Calibri"/>
      <w:color w:val="000000"/>
      <w:spacing w:val="0"/>
      <w:sz w:val="22"/>
    </w:rPr>
  </w:style>
  <w:style w:type="paragraph" w:customStyle="1" w:styleId="WW8Num26z42">
    <w:name w:val="WW8Num26z42"/>
    <w:link w:val="WW8Num26z43"/>
    <w:rsid w:val="000B0568"/>
    <w:rPr>
      <w:rFonts w:eastAsia="Times New Roman"/>
      <w:color w:val="000000"/>
    </w:rPr>
  </w:style>
  <w:style w:type="character" w:customStyle="1" w:styleId="WW8Num26z43">
    <w:name w:val="WW8Num26z43"/>
    <w:link w:val="WW8Num26z42"/>
    <w:rsid w:val="000B0568"/>
  </w:style>
  <w:style w:type="paragraph" w:customStyle="1" w:styleId="WW8Num15z52">
    <w:name w:val="WW8Num15z52"/>
    <w:link w:val="WW8Num15z53"/>
    <w:rsid w:val="000B0568"/>
    <w:rPr>
      <w:rFonts w:eastAsia="Times New Roman"/>
      <w:color w:val="000000"/>
    </w:rPr>
  </w:style>
  <w:style w:type="character" w:customStyle="1" w:styleId="WW8Num15z53">
    <w:name w:val="WW8Num15z53"/>
    <w:link w:val="WW8Num15z52"/>
    <w:rsid w:val="000B0568"/>
  </w:style>
  <w:style w:type="paragraph" w:customStyle="1" w:styleId="WW8Num36z42">
    <w:name w:val="WW8Num36z42"/>
    <w:link w:val="WW8Num36z43"/>
    <w:rsid w:val="000B0568"/>
    <w:rPr>
      <w:rFonts w:eastAsia="Times New Roman"/>
      <w:color w:val="000000"/>
    </w:rPr>
  </w:style>
  <w:style w:type="character" w:customStyle="1" w:styleId="WW8Num36z43">
    <w:name w:val="WW8Num36z43"/>
    <w:link w:val="WW8Num36z42"/>
    <w:rsid w:val="000B0568"/>
  </w:style>
  <w:style w:type="paragraph" w:customStyle="1" w:styleId="WW8Num32z02">
    <w:name w:val="WW8Num32z02"/>
    <w:link w:val="WW8Num32z03"/>
    <w:qFormat/>
    <w:rsid w:val="000B0568"/>
    <w:rPr>
      <w:rFonts w:eastAsia="Times New Roman"/>
      <w:color w:val="000000"/>
    </w:rPr>
  </w:style>
  <w:style w:type="character" w:customStyle="1" w:styleId="WW8Num32z03">
    <w:name w:val="WW8Num32z03"/>
    <w:link w:val="WW8Num32z02"/>
    <w:rsid w:val="000B0568"/>
  </w:style>
  <w:style w:type="paragraph" w:customStyle="1" w:styleId="EndnoteCharacters2">
    <w:name w:val="Endnote Characters2"/>
    <w:link w:val="EndnoteCharacters3"/>
    <w:qFormat/>
    <w:rsid w:val="000B0568"/>
    <w:rPr>
      <w:rFonts w:eastAsia="Times New Roman"/>
      <w:color w:val="000000"/>
      <w:vertAlign w:val="superscript"/>
    </w:rPr>
  </w:style>
  <w:style w:type="character" w:customStyle="1" w:styleId="EndnoteCharacters3">
    <w:name w:val="Endnote Characters3"/>
    <w:link w:val="EndnoteCharacters2"/>
    <w:rsid w:val="000B0568"/>
    <w:rPr>
      <w:vertAlign w:val="superscript"/>
    </w:rPr>
  </w:style>
  <w:style w:type="paragraph" w:customStyle="1" w:styleId="WW8Num16z7">
    <w:name w:val="WW8Num16z7"/>
    <w:link w:val="WW8Num16z71"/>
    <w:rsid w:val="000B0568"/>
    <w:rPr>
      <w:rFonts w:eastAsia="Times New Roman"/>
      <w:color w:val="000000"/>
    </w:rPr>
  </w:style>
  <w:style w:type="character" w:customStyle="1" w:styleId="WW8Num16z71">
    <w:name w:val="WW8Num16z71"/>
    <w:link w:val="WW8Num16z7"/>
    <w:rsid w:val="000B0568"/>
  </w:style>
  <w:style w:type="paragraph" w:customStyle="1" w:styleId="WW8Num10z6">
    <w:name w:val="WW8Num10z6"/>
    <w:link w:val="WW8Num10z61"/>
    <w:rsid w:val="000B0568"/>
    <w:rPr>
      <w:rFonts w:eastAsia="Times New Roman"/>
      <w:color w:val="000000"/>
    </w:rPr>
  </w:style>
  <w:style w:type="character" w:customStyle="1" w:styleId="WW8Num10z61">
    <w:name w:val="WW8Num10z61"/>
    <w:link w:val="WW8Num10z6"/>
    <w:rsid w:val="000B0568"/>
    <w:rPr>
      <w:rFonts w:ascii="Times New Roman" w:hAnsi="Times New Roman"/>
      <w:color w:val="000000"/>
      <w:spacing w:val="0"/>
      <w:sz w:val="20"/>
    </w:rPr>
  </w:style>
  <w:style w:type="paragraph" w:customStyle="1" w:styleId="WW8Num23z1">
    <w:name w:val="WW8Num23z1"/>
    <w:link w:val="WW8Num23z11"/>
    <w:rsid w:val="000B0568"/>
    <w:rPr>
      <w:rFonts w:ascii="Courier New" w:eastAsia="Times New Roman" w:hAnsi="Courier New"/>
      <w:color w:val="000000"/>
    </w:rPr>
  </w:style>
  <w:style w:type="character" w:customStyle="1" w:styleId="WW8Num23z11">
    <w:name w:val="WW8Num23z11"/>
    <w:link w:val="WW8Num23z1"/>
    <w:rsid w:val="000B0568"/>
    <w:rPr>
      <w:rFonts w:ascii="Courier New" w:hAnsi="Courier New"/>
    </w:rPr>
  </w:style>
  <w:style w:type="paragraph" w:customStyle="1" w:styleId="WW8Num27z6">
    <w:name w:val="WW8Num27z6"/>
    <w:link w:val="WW8Num27z61"/>
    <w:rsid w:val="000B0568"/>
    <w:rPr>
      <w:rFonts w:eastAsia="Times New Roman"/>
      <w:color w:val="000000"/>
    </w:rPr>
  </w:style>
  <w:style w:type="character" w:customStyle="1" w:styleId="WW8Num27z61">
    <w:name w:val="WW8Num27z61"/>
    <w:link w:val="WW8Num27z6"/>
    <w:rsid w:val="000B0568"/>
    <w:rPr>
      <w:rFonts w:ascii="Times New Roman" w:hAnsi="Times New Roman"/>
      <w:color w:val="000000"/>
      <w:spacing w:val="0"/>
      <w:sz w:val="20"/>
    </w:rPr>
  </w:style>
  <w:style w:type="paragraph" w:customStyle="1" w:styleId="WW8Num28z1">
    <w:name w:val="WW8Num28z1"/>
    <w:link w:val="WW8Num28z11"/>
    <w:rsid w:val="000B0568"/>
    <w:rPr>
      <w:rFonts w:eastAsia="Times New Roman"/>
      <w:color w:val="000000"/>
    </w:rPr>
  </w:style>
  <w:style w:type="character" w:customStyle="1" w:styleId="WW8Num28z11">
    <w:name w:val="WW8Num28z11"/>
    <w:link w:val="WW8Num28z1"/>
    <w:rsid w:val="000B0568"/>
    <w:rPr>
      <w:rFonts w:ascii="Times New Roman" w:hAnsi="Times New Roman"/>
      <w:color w:val="000000"/>
      <w:spacing w:val="0"/>
      <w:sz w:val="20"/>
    </w:rPr>
  </w:style>
  <w:style w:type="paragraph" w:customStyle="1" w:styleId="WW8Num34z0">
    <w:name w:val="WW8Num34z0"/>
    <w:link w:val="WW8Num34z01"/>
    <w:rsid w:val="000B0568"/>
    <w:rPr>
      <w:rFonts w:eastAsia="Times New Roman"/>
      <w:color w:val="000000"/>
    </w:rPr>
  </w:style>
  <w:style w:type="character" w:customStyle="1" w:styleId="WW8Num34z01">
    <w:name w:val="WW8Num34z01"/>
    <w:link w:val="WW8Num34z0"/>
    <w:rsid w:val="000B0568"/>
  </w:style>
  <w:style w:type="paragraph" w:customStyle="1" w:styleId="affe">
    <w:name w:val="Текст примечания Знак"/>
    <w:link w:val="116"/>
    <w:rsid w:val="000B0568"/>
    <w:rPr>
      <w:rFonts w:eastAsia="Times New Roman"/>
      <w:color w:val="000000"/>
      <w:sz w:val="24"/>
    </w:rPr>
  </w:style>
  <w:style w:type="character" w:customStyle="1" w:styleId="116">
    <w:name w:val="Текст примечания Знак11"/>
    <w:link w:val="affe"/>
    <w:rsid w:val="000B0568"/>
    <w:rPr>
      <w:sz w:val="24"/>
    </w:rPr>
  </w:style>
  <w:style w:type="paragraph" w:customStyle="1" w:styleId="WW8Num24z1">
    <w:name w:val="WW8Num24z1"/>
    <w:link w:val="WW8Num24z11"/>
    <w:rsid w:val="000B0568"/>
    <w:rPr>
      <w:rFonts w:ascii="Courier New" w:eastAsia="Times New Roman" w:hAnsi="Courier New"/>
      <w:color w:val="000000"/>
    </w:rPr>
  </w:style>
  <w:style w:type="character" w:customStyle="1" w:styleId="WW8Num24z11">
    <w:name w:val="WW8Num24z11"/>
    <w:link w:val="WW8Num24z1"/>
    <w:rsid w:val="000B0568"/>
    <w:rPr>
      <w:rFonts w:ascii="Courier New" w:hAnsi="Courier New"/>
      <w:color w:val="000000"/>
      <w:spacing w:val="0"/>
      <w:sz w:val="20"/>
    </w:rPr>
  </w:style>
  <w:style w:type="paragraph" w:customStyle="1" w:styleId="3b">
    <w:name w:val="Основной шрифт абзаца3"/>
    <w:rsid w:val="000B0568"/>
    <w:rPr>
      <w:rFonts w:eastAsia="Times New Roman"/>
      <w:color w:val="000000"/>
    </w:rPr>
  </w:style>
  <w:style w:type="paragraph" w:customStyle="1" w:styleId="WW8Num20z5">
    <w:name w:val="WW8Num20z5"/>
    <w:link w:val="WW8Num20z51"/>
    <w:rsid w:val="000B0568"/>
    <w:rPr>
      <w:rFonts w:eastAsia="Times New Roman"/>
      <w:color w:val="000000"/>
    </w:rPr>
  </w:style>
  <w:style w:type="character" w:customStyle="1" w:styleId="WW8Num20z51">
    <w:name w:val="WW8Num20z51"/>
    <w:link w:val="WW8Num20z5"/>
    <w:rsid w:val="000B0568"/>
  </w:style>
  <w:style w:type="paragraph" w:customStyle="1" w:styleId="WW8Num29z02">
    <w:name w:val="WW8Num29z02"/>
    <w:link w:val="WW8Num29z03"/>
    <w:rsid w:val="000B0568"/>
    <w:rPr>
      <w:rFonts w:ascii="Symbol" w:eastAsia="Times New Roman" w:hAnsi="Symbol"/>
      <w:color w:val="000000"/>
    </w:rPr>
  </w:style>
  <w:style w:type="character" w:customStyle="1" w:styleId="WW8Num29z03">
    <w:name w:val="WW8Num29z03"/>
    <w:link w:val="WW8Num29z02"/>
    <w:rsid w:val="000B0568"/>
    <w:rPr>
      <w:rFonts w:ascii="Symbol" w:hAnsi="Symbol"/>
    </w:rPr>
  </w:style>
  <w:style w:type="paragraph" w:customStyle="1" w:styleId="WW8Num35z1">
    <w:name w:val="WW8Num35z1"/>
    <w:link w:val="WW8Num35z11"/>
    <w:rsid w:val="000B0568"/>
    <w:rPr>
      <w:rFonts w:ascii="Courier New" w:eastAsia="Times New Roman" w:hAnsi="Courier New"/>
      <w:color w:val="000000"/>
    </w:rPr>
  </w:style>
  <w:style w:type="character" w:customStyle="1" w:styleId="WW8Num35z11">
    <w:name w:val="WW8Num35z11"/>
    <w:link w:val="WW8Num35z1"/>
    <w:rsid w:val="000B0568"/>
    <w:rPr>
      <w:rFonts w:ascii="Courier New" w:hAnsi="Courier New"/>
      <w:color w:val="000000"/>
      <w:spacing w:val="0"/>
      <w:sz w:val="20"/>
    </w:rPr>
  </w:style>
  <w:style w:type="paragraph" w:customStyle="1" w:styleId="WW8Num10z42">
    <w:name w:val="WW8Num10z42"/>
    <w:link w:val="WW8Num10z43"/>
    <w:rsid w:val="000B0568"/>
    <w:rPr>
      <w:rFonts w:eastAsia="Times New Roman"/>
      <w:color w:val="000000"/>
    </w:rPr>
  </w:style>
  <w:style w:type="character" w:customStyle="1" w:styleId="WW8Num10z43">
    <w:name w:val="WW8Num10z43"/>
    <w:link w:val="WW8Num10z42"/>
    <w:rsid w:val="000B0568"/>
  </w:style>
  <w:style w:type="paragraph" w:customStyle="1" w:styleId="WW8Num40z8">
    <w:name w:val="WW8Num40z8"/>
    <w:link w:val="WW8Num40z81"/>
    <w:rsid w:val="000B0568"/>
    <w:rPr>
      <w:rFonts w:eastAsia="Times New Roman"/>
      <w:color w:val="000000"/>
    </w:rPr>
  </w:style>
  <w:style w:type="character" w:customStyle="1" w:styleId="WW8Num40z81">
    <w:name w:val="WW8Num40z81"/>
    <w:link w:val="WW8Num40z8"/>
    <w:rsid w:val="000B0568"/>
    <w:rPr>
      <w:rFonts w:ascii="Times New Roman" w:hAnsi="Times New Roman"/>
      <w:color w:val="000000"/>
      <w:spacing w:val="0"/>
      <w:sz w:val="20"/>
    </w:rPr>
  </w:style>
  <w:style w:type="paragraph" w:customStyle="1" w:styleId="WW8Num39z22">
    <w:name w:val="WW8Num39z22"/>
    <w:link w:val="WW8Num39z23"/>
    <w:rsid w:val="000B0568"/>
    <w:rPr>
      <w:rFonts w:ascii="Wingdings" w:eastAsia="Times New Roman" w:hAnsi="Wingdings"/>
      <w:color w:val="000000"/>
    </w:rPr>
  </w:style>
  <w:style w:type="character" w:customStyle="1" w:styleId="WW8Num39z23">
    <w:name w:val="WW8Num39z23"/>
    <w:link w:val="WW8Num39z22"/>
    <w:rsid w:val="000B0568"/>
    <w:rPr>
      <w:rFonts w:ascii="Wingdings" w:hAnsi="Wingdings"/>
      <w:color w:val="000000"/>
      <w:spacing w:val="0"/>
      <w:sz w:val="20"/>
    </w:rPr>
  </w:style>
  <w:style w:type="paragraph" w:customStyle="1" w:styleId="formattext2">
    <w:name w:val="formattext2"/>
    <w:link w:val="formattext3"/>
    <w:rsid w:val="000B0568"/>
    <w:rPr>
      <w:rFonts w:eastAsia="Times New Roman"/>
      <w:color w:val="000000"/>
    </w:rPr>
  </w:style>
  <w:style w:type="character" w:customStyle="1" w:styleId="formattext3">
    <w:name w:val="formattext3"/>
    <w:link w:val="formattext2"/>
    <w:rsid w:val="000B0568"/>
  </w:style>
  <w:style w:type="paragraph" w:customStyle="1" w:styleId="WW8Num27z3">
    <w:name w:val="WW8Num27z3"/>
    <w:link w:val="WW8Num27z31"/>
    <w:rsid w:val="000B0568"/>
    <w:rPr>
      <w:rFonts w:eastAsia="Times New Roman"/>
      <w:color w:val="000000"/>
    </w:rPr>
  </w:style>
  <w:style w:type="character" w:customStyle="1" w:styleId="WW8Num27z31">
    <w:name w:val="WW8Num27z31"/>
    <w:link w:val="WW8Num27z3"/>
    <w:rsid w:val="000B0568"/>
    <w:rPr>
      <w:rFonts w:ascii="Times New Roman" w:hAnsi="Times New Roman"/>
      <w:color w:val="000000"/>
      <w:spacing w:val="0"/>
      <w:sz w:val="20"/>
    </w:rPr>
  </w:style>
  <w:style w:type="paragraph" w:customStyle="1" w:styleId="WW8Num12z3">
    <w:name w:val="WW8Num12z3"/>
    <w:link w:val="WW8Num12z31"/>
    <w:rsid w:val="000B0568"/>
    <w:rPr>
      <w:rFonts w:eastAsia="Times New Roman"/>
      <w:color w:val="000000"/>
    </w:rPr>
  </w:style>
  <w:style w:type="character" w:customStyle="1" w:styleId="WW8Num12z31">
    <w:name w:val="WW8Num12z31"/>
    <w:link w:val="WW8Num12z3"/>
    <w:rsid w:val="000B0568"/>
    <w:rPr>
      <w:rFonts w:ascii="Times New Roman" w:hAnsi="Times New Roman"/>
      <w:color w:val="000000"/>
      <w:spacing w:val="0"/>
      <w:sz w:val="20"/>
    </w:rPr>
  </w:style>
  <w:style w:type="paragraph" w:customStyle="1" w:styleId="1ff6">
    <w:name w:val="Обычный (веб)1"/>
    <w:link w:val="2f1"/>
    <w:rsid w:val="000B0568"/>
    <w:rPr>
      <w:rFonts w:eastAsia="Times New Roman"/>
      <w:color w:val="000000"/>
    </w:rPr>
  </w:style>
  <w:style w:type="character" w:customStyle="1" w:styleId="2f1">
    <w:name w:val="Обычный (веб)2"/>
    <w:link w:val="1ff6"/>
    <w:rsid w:val="000B0568"/>
    <w:rPr>
      <w:color w:val="000000"/>
    </w:rPr>
  </w:style>
  <w:style w:type="character" w:customStyle="1" w:styleId="1b">
    <w:name w:val="Нижний колонтитул Знак1"/>
    <w:basedOn w:val="1c"/>
    <w:link w:val="af4"/>
    <w:rsid w:val="000B0568"/>
    <w:rPr>
      <w:rFonts w:ascii="Times New Roman" w:hAnsi="Times New Roman"/>
      <w:color w:val="000000"/>
      <w:spacing w:val="0"/>
      <w:sz w:val="24"/>
    </w:rPr>
  </w:style>
  <w:style w:type="paragraph" w:customStyle="1" w:styleId="WW8Num15z02">
    <w:name w:val="WW8Num15z02"/>
    <w:link w:val="WW8Num15z03"/>
    <w:rsid w:val="000B0568"/>
    <w:rPr>
      <w:rFonts w:eastAsia="Times New Roman"/>
      <w:color w:val="000000"/>
    </w:rPr>
  </w:style>
  <w:style w:type="character" w:customStyle="1" w:styleId="WW8Num15z03">
    <w:name w:val="WW8Num15z03"/>
    <w:link w:val="WW8Num15z02"/>
    <w:rsid w:val="000B0568"/>
  </w:style>
  <w:style w:type="paragraph" w:customStyle="1" w:styleId="WW8Num4z6">
    <w:name w:val="WW8Num4z6"/>
    <w:link w:val="WW8Num4z61"/>
    <w:rsid w:val="000B0568"/>
    <w:rPr>
      <w:rFonts w:eastAsia="Times New Roman"/>
      <w:color w:val="000000"/>
    </w:rPr>
  </w:style>
  <w:style w:type="character" w:customStyle="1" w:styleId="WW8Num4z61">
    <w:name w:val="WW8Num4z61"/>
    <w:link w:val="WW8Num4z6"/>
    <w:rsid w:val="000B0568"/>
    <w:rPr>
      <w:rFonts w:ascii="Times New Roman" w:hAnsi="Times New Roman"/>
      <w:color w:val="000000"/>
      <w:spacing w:val="0"/>
      <w:sz w:val="20"/>
    </w:rPr>
  </w:style>
  <w:style w:type="paragraph" w:customStyle="1" w:styleId="Footnote2">
    <w:name w:val="Footnote2"/>
    <w:basedOn w:val="a"/>
    <w:link w:val="Footnote3"/>
    <w:rsid w:val="000B0568"/>
    <w:rPr>
      <w:sz w:val="20"/>
    </w:rPr>
  </w:style>
  <w:style w:type="character" w:customStyle="1" w:styleId="Footnote3">
    <w:name w:val="Footnote3"/>
    <w:basedOn w:val="1c"/>
    <w:link w:val="Footnote2"/>
    <w:rsid w:val="000B0568"/>
    <w:rPr>
      <w:rFonts w:ascii="Times New Roman" w:hAnsi="Times New Roman"/>
      <w:color w:val="000000"/>
      <w:spacing w:val="0"/>
      <w:sz w:val="20"/>
    </w:rPr>
  </w:style>
  <w:style w:type="paragraph" w:customStyle="1" w:styleId="WW8Num38z1">
    <w:name w:val="WW8Num38z1"/>
    <w:link w:val="WW8Num38z11"/>
    <w:rsid w:val="000B0568"/>
    <w:rPr>
      <w:rFonts w:ascii="Courier New" w:eastAsia="Times New Roman" w:hAnsi="Courier New"/>
      <w:color w:val="000000"/>
    </w:rPr>
  </w:style>
  <w:style w:type="character" w:customStyle="1" w:styleId="WW8Num38z11">
    <w:name w:val="WW8Num38z11"/>
    <w:link w:val="WW8Num38z1"/>
    <w:rsid w:val="000B0568"/>
    <w:rPr>
      <w:rFonts w:ascii="Courier New" w:hAnsi="Courier New"/>
      <w:color w:val="000000"/>
      <w:spacing w:val="0"/>
      <w:sz w:val="20"/>
    </w:rPr>
  </w:style>
  <w:style w:type="paragraph" w:customStyle="1" w:styleId="WW8Num21z62">
    <w:name w:val="WW8Num21z62"/>
    <w:link w:val="WW8Num21z63"/>
    <w:rsid w:val="000B0568"/>
    <w:rPr>
      <w:rFonts w:eastAsia="Times New Roman"/>
      <w:color w:val="000000"/>
    </w:rPr>
  </w:style>
  <w:style w:type="character" w:customStyle="1" w:styleId="WW8Num21z63">
    <w:name w:val="WW8Num21z63"/>
    <w:link w:val="WW8Num21z62"/>
    <w:rsid w:val="000B0568"/>
  </w:style>
  <w:style w:type="paragraph" w:customStyle="1" w:styleId="ConsPlusNonformat2">
    <w:name w:val="ConsPlusNonformat2"/>
    <w:link w:val="ConsPlusNonformat3"/>
    <w:rsid w:val="000B0568"/>
    <w:rPr>
      <w:rFonts w:ascii="Courier New" w:eastAsia="Times New Roman" w:hAnsi="Courier New"/>
      <w:color w:val="000000"/>
    </w:rPr>
  </w:style>
  <w:style w:type="character" w:customStyle="1" w:styleId="ConsPlusNonformat3">
    <w:name w:val="ConsPlusNonformat3"/>
    <w:link w:val="ConsPlusNonformat2"/>
    <w:rsid w:val="000B0568"/>
    <w:rPr>
      <w:rFonts w:ascii="Courier New" w:hAnsi="Courier New"/>
      <w:color w:val="000000"/>
      <w:sz w:val="20"/>
    </w:rPr>
  </w:style>
  <w:style w:type="paragraph" w:customStyle="1" w:styleId="WW8Num3z22">
    <w:name w:val="WW8Num3z22"/>
    <w:link w:val="WW8Num3z23"/>
    <w:rsid w:val="000B0568"/>
    <w:rPr>
      <w:rFonts w:eastAsia="Times New Roman"/>
      <w:color w:val="000000"/>
    </w:rPr>
  </w:style>
  <w:style w:type="character" w:customStyle="1" w:styleId="WW8Num3z23">
    <w:name w:val="WW8Num3z23"/>
    <w:link w:val="WW8Num3z22"/>
    <w:rsid w:val="000B0568"/>
    <w:rPr>
      <w:rFonts w:ascii="Times New Roman" w:hAnsi="Times New Roman"/>
      <w:color w:val="000000"/>
      <w:spacing w:val="0"/>
      <w:sz w:val="20"/>
    </w:rPr>
  </w:style>
  <w:style w:type="paragraph" w:customStyle="1" w:styleId="WW8Num10z2">
    <w:name w:val="WW8Num10z2"/>
    <w:link w:val="WW8Num10z21"/>
    <w:rsid w:val="000B0568"/>
    <w:rPr>
      <w:rFonts w:eastAsia="Times New Roman"/>
      <w:color w:val="000000"/>
    </w:rPr>
  </w:style>
  <w:style w:type="character" w:customStyle="1" w:styleId="WW8Num10z21">
    <w:name w:val="WW8Num10z21"/>
    <w:link w:val="WW8Num10z2"/>
    <w:rsid w:val="000B0568"/>
  </w:style>
  <w:style w:type="character" w:customStyle="1" w:styleId="510">
    <w:name w:val="Заголовок 51"/>
    <w:rsid w:val="000B0568"/>
    <w:rPr>
      <w:rFonts w:ascii="XO Thames" w:hAnsi="XO Thames"/>
      <w:b/>
      <w:color w:val="000000"/>
      <w:spacing w:val="0"/>
      <w:sz w:val="22"/>
    </w:rPr>
  </w:style>
  <w:style w:type="paragraph" w:customStyle="1" w:styleId="Default2">
    <w:name w:val="Default2"/>
    <w:link w:val="Default3"/>
    <w:rsid w:val="000B0568"/>
    <w:rPr>
      <w:rFonts w:eastAsia="Times New Roman"/>
      <w:color w:val="000000"/>
      <w:sz w:val="24"/>
    </w:rPr>
  </w:style>
  <w:style w:type="character" w:customStyle="1" w:styleId="Default3">
    <w:name w:val="Default3"/>
    <w:link w:val="Default2"/>
    <w:rsid w:val="000B0568"/>
    <w:rPr>
      <w:rFonts w:ascii="Times New Roman" w:hAnsi="Times New Roman"/>
      <w:color w:val="000000"/>
      <w:sz w:val="24"/>
    </w:rPr>
  </w:style>
  <w:style w:type="paragraph" w:customStyle="1" w:styleId="WW8Num28z82">
    <w:name w:val="WW8Num28z82"/>
    <w:link w:val="WW8Num28z83"/>
    <w:rsid w:val="000B0568"/>
    <w:rPr>
      <w:rFonts w:eastAsia="Times New Roman"/>
      <w:color w:val="000000"/>
    </w:rPr>
  </w:style>
  <w:style w:type="character" w:customStyle="1" w:styleId="WW8Num28z83">
    <w:name w:val="WW8Num28z83"/>
    <w:link w:val="WW8Num28z82"/>
    <w:rsid w:val="000B0568"/>
    <w:rPr>
      <w:rFonts w:ascii="Times New Roman" w:hAnsi="Times New Roman"/>
      <w:color w:val="000000"/>
      <w:spacing w:val="0"/>
      <w:sz w:val="20"/>
    </w:rPr>
  </w:style>
  <w:style w:type="paragraph" w:customStyle="1" w:styleId="WW8Num20z82">
    <w:name w:val="WW8Num20z82"/>
    <w:link w:val="WW8Num20z83"/>
    <w:rsid w:val="000B0568"/>
    <w:rPr>
      <w:rFonts w:eastAsia="Times New Roman"/>
      <w:color w:val="000000"/>
    </w:rPr>
  </w:style>
  <w:style w:type="character" w:customStyle="1" w:styleId="WW8Num20z83">
    <w:name w:val="WW8Num20z83"/>
    <w:link w:val="WW8Num20z82"/>
    <w:rsid w:val="000B0568"/>
  </w:style>
  <w:style w:type="paragraph" w:customStyle="1" w:styleId="WW8Num1z5">
    <w:name w:val="WW8Num1z5"/>
    <w:link w:val="WW8Num1z51"/>
    <w:rsid w:val="000B0568"/>
    <w:rPr>
      <w:rFonts w:eastAsia="Times New Roman"/>
      <w:color w:val="000000"/>
    </w:rPr>
  </w:style>
  <w:style w:type="character" w:customStyle="1" w:styleId="WW8Num1z51">
    <w:name w:val="WW8Num1z51"/>
    <w:link w:val="WW8Num1z5"/>
    <w:rsid w:val="000B0568"/>
  </w:style>
  <w:style w:type="paragraph" w:customStyle="1" w:styleId="WW8Num38z12">
    <w:name w:val="WW8Num38z12"/>
    <w:link w:val="WW8Num38z13"/>
    <w:rsid w:val="000B0568"/>
    <w:rPr>
      <w:rFonts w:ascii="Courier New" w:eastAsia="Times New Roman" w:hAnsi="Courier New"/>
      <w:color w:val="000000"/>
    </w:rPr>
  </w:style>
  <w:style w:type="character" w:customStyle="1" w:styleId="WW8Num38z13">
    <w:name w:val="WW8Num38z13"/>
    <w:link w:val="WW8Num38z12"/>
    <w:rsid w:val="000B0568"/>
    <w:rPr>
      <w:rFonts w:ascii="Courier New" w:hAnsi="Courier New"/>
    </w:rPr>
  </w:style>
  <w:style w:type="paragraph" w:customStyle="1" w:styleId="WW8Num38z22">
    <w:name w:val="WW8Num38z22"/>
    <w:link w:val="WW8Num38z23"/>
    <w:rsid w:val="000B0568"/>
    <w:rPr>
      <w:rFonts w:ascii="Wingdings" w:eastAsia="Times New Roman" w:hAnsi="Wingdings"/>
      <w:color w:val="000000"/>
    </w:rPr>
  </w:style>
  <w:style w:type="character" w:customStyle="1" w:styleId="WW8Num38z23">
    <w:name w:val="WW8Num38z23"/>
    <w:link w:val="WW8Num38z22"/>
    <w:rsid w:val="000B0568"/>
    <w:rPr>
      <w:rFonts w:ascii="Wingdings" w:hAnsi="Wingdings"/>
      <w:color w:val="000000"/>
      <w:spacing w:val="0"/>
      <w:sz w:val="20"/>
    </w:rPr>
  </w:style>
  <w:style w:type="paragraph" w:customStyle="1" w:styleId="WW8Num5z0">
    <w:name w:val="WW8Num5z0"/>
    <w:link w:val="WW8Num5z01"/>
    <w:rsid w:val="000B0568"/>
    <w:rPr>
      <w:rFonts w:eastAsia="Times New Roman"/>
      <w:color w:val="000000"/>
    </w:rPr>
  </w:style>
  <w:style w:type="character" w:customStyle="1" w:styleId="WW8Num5z01">
    <w:name w:val="WW8Num5z01"/>
    <w:link w:val="WW8Num5z0"/>
    <w:rsid w:val="000B0568"/>
  </w:style>
  <w:style w:type="paragraph" w:customStyle="1" w:styleId="WW8Num37z7">
    <w:name w:val="WW8Num37z7"/>
    <w:link w:val="WW8Num37z71"/>
    <w:rsid w:val="000B0568"/>
    <w:rPr>
      <w:rFonts w:eastAsia="Times New Roman"/>
      <w:color w:val="000000"/>
    </w:rPr>
  </w:style>
  <w:style w:type="character" w:customStyle="1" w:styleId="WW8Num37z71">
    <w:name w:val="WW8Num37z71"/>
    <w:link w:val="WW8Num37z7"/>
    <w:rsid w:val="000B0568"/>
    <w:rPr>
      <w:rFonts w:ascii="Times New Roman" w:hAnsi="Times New Roman"/>
      <w:color w:val="000000"/>
      <w:spacing w:val="0"/>
      <w:sz w:val="20"/>
    </w:rPr>
  </w:style>
  <w:style w:type="paragraph" w:customStyle="1" w:styleId="FootnoteCharacters2">
    <w:name w:val="Footnote Characters2"/>
    <w:link w:val="FootnoteCharacters3"/>
    <w:rsid w:val="000B0568"/>
    <w:rPr>
      <w:rFonts w:eastAsia="Times New Roman"/>
      <w:color w:val="000000"/>
      <w:vertAlign w:val="superscript"/>
    </w:rPr>
  </w:style>
  <w:style w:type="character" w:customStyle="1" w:styleId="FootnoteCharacters3">
    <w:name w:val="Footnote Characters3"/>
    <w:link w:val="FootnoteCharacters2"/>
    <w:rsid w:val="000B0568"/>
    <w:rPr>
      <w:rFonts w:ascii="Times New Roman" w:hAnsi="Times New Roman"/>
      <w:color w:val="000000"/>
      <w:spacing w:val="0"/>
      <w:sz w:val="20"/>
      <w:vertAlign w:val="superscript"/>
    </w:rPr>
  </w:style>
  <w:style w:type="character" w:customStyle="1" w:styleId="1ff7">
    <w:name w:val="Заголовок1"/>
    <w:rsid w:val="000B0568"/>
    <w:rPr>
      <w:rFonts w:ascii="XO Thames" w:hAnsi="XO Thames"/>
      <w:b/>
      <w:color w:val="000000"/>
      <w:spacing w:val="0"/>
      <w:sz w:val="52"/>
    </w:rPr>
  </w:style>
  <w:style w:type="paragraph" w:customStyle="1" w:styleId="WW8Num12z1">
    <w:name w:val="WW8Num12z1"/>
    <w:link w:val="WW8Num12z11"/>
    <w:rsid w:val="000B0568"/>
    <w:rPr>
      <w:rFonts w:eastAsia="Times New Roman"/>
      <w:color w:val="000000"/>
    </w:rPr>
  </w:style>
  <w:style w:type="character" w:customStyle="1" w:styleId="WW8Num12z11">
    <w:name w:val="WW8Num12z11"/>
    <w:link w:val="WW8Num12z1"/>
    <w:rsid w:val="000B0568"/>
    <w:rPr>
      <w:rFonts w:ascii="Times New Roman" w:hAnsi="Times New Roman"/>
      <w:color w:val="000000"/>
      <w:spacing w:val="0"/>
      <w:sz w:val="20"/>
    </w:rPr>
  </w:style>
  <w:style w:type="paragraph" w:customStyle="1" w:styleId="WW8Num10z7">
    <w:name w:val="WW8Num10z7"/>
    <w:link w:val="WW8Num10z71"/>
    <w:rsid w:val="000B0568"/>
    <w:rPr>
      <w:rFonts w:eastAsia="Times New Roman"/>
      <w:color w:val="000000"/>
    </w:rPr>
  </w:style>
  <w:style w:type="character" w:customStyle="1" w:styleId="WW8Num10z71">
    <w:name w:val="WW8Num10z71"/>
    <w:link w:val="WW8Num10z7"/>
    <w:rsid w:val="000B0568"/>
  </w:style>
  <w:style w:type="paragraph" w:customStyle="1" w:styleId="WW8Num1z62">
    <w:name w:val="WW8Num1z62"/>
    <w:link w:val="WW8Num1z63"/>
    <w:rsid w:val="000B0568"/>
    <w:rPr>
      <w:rFonts w:eastAsia="Times New Roman"/>
      <w:color w:val="000000"/>
    </w:rPr>
  </w:style>
  <w:style w:type="character" w:customStyle="1" w:styleId="WW8Num1z63">
    <w:name w:val="WW8Num1z63"/>
    <w:link w:val="WW8Num1z62"/>
    <w:rsid w:val="000B0568"/>
  </w:style>
  <w:style w:type="paragraph" w:customStyle="1" w:styleId="WW8Num23z22">
    <w:name w:val="WW8Num23z22"/>
    <w:link w:val="WW8Num23z23"/>
    <w:rsid w:val="000B0568"/>
    <w:rPr>
      <w:rFonts w:ascii="Wingdings" w:eastAsia="Times New Roman" w:hAnsi="Wingdings"/>
      <w:color w:val="000000"/>
    </w:rPr>
  </w:style>
  <w:style w:type="character" w:customStyle="1" w:styleId="WW8Num23z23">
    <w:name w:val="WW8Num23z23"/>
    <w:link w:val="WW8Num23z22"/>
    <w:rsid w:val="000B0568"/>
    <w:rPr>
      <w:rFonts w:ascii="Wingdings" w:hAnsi="Wingdings"/>
      <w:color w:val="000000"/>
      <w:spacing w:val="0"/>
      <w:sz w:val="20"/>
    </w:rPr>
  </w:style>
  <w:style w:type="paragraph" w:customStyle="1" w:styleId="WW8Num37z1">
    <w:name w:val="WW8Num37z1"/>
    <w:link w:val="WW8Num37z11"/>
    <w:rsid w:val="000B0568"/>
    <w:rPr>
      <w:rFonts w:eastAsia="Times New Roman"/>
      <w:color w:val="000000"/>
    </w:rPr>
  </w:style>
  <w:style w:type="character" w:customStyle="1" w:styleId="WW8Num37z11">
    <w:name w:val="WW8Num37z11"/>
    <w:link w:val="WW8Num37z1"/>
    <w:rsid w:val="000B0568"/>
  </w:style>
  <w:style w:type="paragraph" w:customStyle="1" w:styleId="WW8Num3z32">
    <w:name w:val="WW8Num3z32"/>
    <w:link w:val="WW8Num3z33"/>
    <w:rsid w:val="000B0568"/>
    <w:rPr>
      <w:rFonts w:eastAsia="Times New Roman"/>
      <w:color w:val="000000"/>
    </w:rPr>
  </w:style>
  <w:style w:type="character" w:customStyle="1" w:styleId="WW8Num3z33">
    <w:name w:val="WW8Num3z33"/>
    <w:link w:val="WW8Num3z32"/>
    <w:rsid w:val="000B0568"/>
  </w:style>
  <w:style w:type="paragraph" w:customStyle="1" w:styleId="WW8Num24z22">
    <w:name w:val="WW8Num24z22"/>
    <w:link w:val="WW8Num24z23"/>
    <w:rsid w:val="000B0568"/>
    <w:rPr>
      <w:rFonts w:ascii="Wingdings" w:eastAsia="Times New Roman" w:hAnsi="Wingdings"/>
      <w:color w:val="000000"/>
    </w:rPr>
  </w:style>
  <w:style w:type="character" w:customStyle="1" w:styleId="WW8Num24z23">
    <w:name w:val="WW8Num24z23"/>
    <w:link w:val="WW8Num24z22"/>
    <w:rsid w:val="000B0568"/>
    <w:rPr>
      <w:rFonts w:ascii="Wingdings" w:hAnsi="Wingdings"/>
      <w:color w:val="000000"/>
      <w:spacing w:val="0"/>
      <w:sz w:val="20"/>
    </w:rPr>
  </w:style>
  <w:style w:type="paragraph" w:customStyle="1" w:styleId="Contents5">
    <w:name w:val="Contents 5"/>
    <w:link w:val="Contents51"/>
    <w:rsid w:val="000B0568"/>
    <w:rPr>
      <w:rFonts w:eastAsia="Times New Roman"/>
      <w:color w:val="000000"/>
    </w:rPr>
  </w:style>
  <w:style w:type="character" w:customStyle="1" w:styleId="Contents51">
    <w:name w:val="Contents 51"/>
    <w:link w:val="Contents5"/>
    <w:rsid w:val="000B0568"/>
  </w:style>
  <w:style w:type="paragraph" w:customStyle="1" w:styleId="WW8Num7z12">
    <w:name w:val="WW8Num7z12"/>
    <w:link w:val="WW8Num7z13"/>
    <w:rsid w:val="000B0568"/>
    <w:rPr>
      <w:rFonts w:eastAsia="Times New Roman"/>
      <w:color w:val="000000"/>
    </w:rPr>
  </w:style>
  <w:style w:type="character" w:customStyle="1" w:styleId="WW8Num7z13">
    <w:name w:val="WW8Num7z13"/>
    <w:link w:val="WW8Num7z12"/>
    <w:rsid w:val="000B0568"/>
    <w:rPr>
      <w:color w:val="000000"/>
    </w:rPr>
  </w:style>
  <w:style w:type="character" w:customStyle="1" w:styleId="117">
    <w:name w:val="Заголовок 11"/>
    <w:rsid w:val="000B0568"/>
    <w:rPr>
      <w:b/>
      <w:sz w:val="48"/>
    </w:rPr>
  </w:style>
  <w:style w:type="paragraph" w:customStyle="1" w:styleId="WW8Num33z0">
    <w:name w:val="WW8Num33z0"/>
    <w:link w:val="WW8Num33z01"/>
    <w:rsid w:val="000B0568"/>
    <w:rPr>
      <w:rFonts w:eastAsia="Times New Roman"/>
      <w:color w:val="000000"/>
    </w:rPr>
  </w:style>
  <w:style w:type="character" w:customStyle="1" w:styleId="WW8Num33z01">
    <w:name w:val="WW8Num33z01"/>
    <w:link w:val="WW8Num33z0"/>
    <w:rsid w:val="000B0568"/>
  </w:style>
  <w:style w:type="paragraph" w:customStyle="1" w:styleId="WW8Num28z72">
    <w:name w:val="WW8Num28z72"/>
    <w:link w:val="WW8Num28z73"/>
    <w:rsid w:val="000B0568"/>
    <w:rPr>
      <w:rFonts w:eastAsia="Times New Roman"/>
      <w:color w:val="000000"/>
    </w:rPr>
  </w:style>
  <w:style w:type="character" w:customStyle="1" w:styleId="WW8Num28z73">
    <w:name w:val="WW8Num28z73"/>
    <w:link w:val="WW8Num28z72"/>
    <w:rsid w:val="000B0568"/>
    <w:rPr>
      <w:rFonts w:ascii="Times New Roman" w:hAnsi="Times New Roman"/>
      <w:color w:val="000000"/>
      <w:spacing w:val="0"/>
      <w:sz w:val="20"/>
    </w:rPr>
  </w:style>
  <w:style w:type="character" w:customStyle="1" w:styleId="1ff8">
    <w:name w:val="Указатель1"/>
    <w:rsid w:val="000B0568"/>
  </w:style>
  <w:style w:type="paragraph" w:customStyle="1" w:styleId="WW8Num8z72">
    <w:name w:val="WW8Num8z72"/>
    <w:link w:val="WW8Num8z73"/>
    <w:rsid w:val="000B0568"/>
    <w:rPr>
      <w:rFonts w:eastAsia="Times New Roman"/>
      <w:color w:val="000000"/>
    </w:rPr>
  </w:style>
  <w:style w:type="character" w:customStyle="1" w:styleId="WW8Num8z73">
    <w:name w:val="WW8Num8z73"/>
    <w:link w:val="WW8Num8z72"/>
    <w:rsid w:val="000B0568"/>
    <w:rPr>
      <w:rFonts w:ascii="Times New Roman" w:hAnsi="Times New Roman"/>
      <w:color w:val="000000"/>
      <w:spacing w:val="0"/>
      <w:sz w:val="20"/>
    </w:rPr>
  </w:style>
  <w:style w:type="paragraph" w:customStyle="1" w:styleId="WW8Num3z1">
    <w:name w:val="WW8Num3z1"/>
    <w:link w:val="WW8Num3z11"/>
    <w:rsid w:val="000B0568"/>
    <w:rPr>
      <w:rFonts w:eastAsia="Times New Roman"/>
      <w:color w:val="000000"/>
    </w:rPr>
  </w:style>
  <w:style w:type="character" w:customStyle="1" w:styleId="WW8Num3z11">
    <w:name w:val="WW8Num3z11"/>
    <w:link w:val="WW8Num3z1"/>
    <w:rsid w:val="000B0568"/>
  </w:style>
  <w:style w:type="paragraph" w:customStyle="1" w:styleId="Contents4">
    <w:name w:val="Contents 4"/>
    <w:link w:val="Contents41"/>
    <w:rsid w:val="000B0568"/>
    <w:rPr>
      <w:rFonts w:eastAsia="Times New Roman"/>
      <w:color w:val="000000"/>
    </w:rPr>
  </w:style>
  <w:style w:type="character" w:customStyle="1" w:styleId="Contents41">
    <w:name w:val="Contents 41"/>
    <w:link w:val="Contents4"/>
    <w:rsid w:val="000B0568"/>
  </w:style>
  <w:style w:type="paragraph" w:customStyle="1" w:styleId="WW8Num15z8">
    <w:name w:val="WW8Num15z8"/>
    <w:link w:val="WW8Num15z81"/>
    <w:rsid w:val="000B0568"/>
    <w:rPr>
      <w:rFonts w:eastAsia="Times New Roman"/>
      <w:color w:val="000000"/>
    </w:rPr>
  </w:style>
  <w:style w:type="character" w:customStyle="1" w:styleId="WW8Num15z81">
    <w:name w:val="WW8Num15z81"/>
    <w:link w:val="WW8Num15z8"/>
    <w:rsid w:val="000B0568"/>
    <w:rPr>
      <w:rFonts w:ascii="Times New Roman" w:hAnsi="Times New Roman"/>
      <w:color w:val="000000"/>
      <w:spacing w:val="0"/>
      <w:sz w:val="20"/>
    </w:rPr>
  </w:style>
  <w:style w:type="paragraph" w:customStyle="1" w:styleId="WW8Num14z0">
    <w:name w:val="WW8Num14z0"/>
    <w:link w:val="WW8Num14z01"/>
    <w:rsid w:val="000B0568"/>
    <w:rPr>
      <w:rFonts w:eastAsia="Times New Roman"/>
      <w:color w:val="000000"/>
    </w:rPr>
  </w:style>
  <w:style w:type="character" w:customStyle="1" w:styleId="WW8Num14z01">
    <w:name w:val="WW8Num14z01"/>
    <w:link w:val="WW8Num14z0"/>
    <w:rsid w:val="000B0568"/>
  </w:style>
  <w:style w:type="paragraph" w:customStyle="1" w:styleId="WW8Num28z5">
    <w:name w:val="WW8Num28z5"/>
    <w:link w:val="WW8Num28z51"/>
    <w:rsid w:val="000B0568"/>
    <w:rPr>
      <w:rFonts w:eastAsia="Times New Roman"/>
      <w:color w:val="000000"/>
    </w:rPr>
  </w:style>
  <w:style w:type="character" w:customStyle="1" w:styleId="WW8Num28z51">
    <w:name w:val="WW8Num28z51"/>
    <w:link w:val="WW8Num28z5"/>
    <w:rsid w:val="000B0568"/>
  </w:style>
  <w:style w:type="character" w:customStyle="1" w:styleId="50">
    <w:name w:val="Заголовок 5 Знак"/>
    <w:link w:val="5"/>
    <w:rsid w:val="000B0568"/>
    <w:rPr>
      <w:rFonts w:ascii="XO Thames" w:hAnsi="XO Thames"/>
      <w:b/>
      <w:color w:val="000000"/>
      <w:sz w:val="22"/>
    </w:rPr>
  </w:style>
  <w:style w:type="paragraph" w:customStyle="1" w:styleId="WW8Num8z1">
    <w:name w:val="WW8Num8z1"/>
    <w:link w:val="WW8Num8z11"/>
    <w:rsid w:val="000B0568"/>
    <w:rPr>
      <w:rFonts w:eastAsia="Times New Roman"/>
      <w:color w:val="000000"/>
    </w:rPr>
  </w:style>
  <w:style w:type="character" w:customStyle="1" w:styleId="WW8Num8z11">
    <w:name w:val="WW8Num8z11"/>
    <w:link w:val="WW8Num8z1"/>
    <w:rsid w:val="000B0568"/>
  </w:style>
  <w:style w:type="paragraph" w:customStyle="1" w:styleId="WW8Num20z52">
    <w:name w:val="WW8Num20z52"/>
    <w:link w:val="WW8Num20z53"/>
    <w:rsid w:val="000B0568"/>
    <w:rPr>
      <w:rFonts w:eastAsia="Times New Roman"/>
      <w:color w:val="000000"/>
    </w:rPr>
  </w:style>
  <w:style w:type="character" w:customStyle="1" w:styleId="WW8Num20z53">
    <w:name w:val="WW8Num20z53"/>
    <w:link w:val="WW8Num20z52"/>
    <w:rsid w:val="000B0568"/>
    <w:rPr>
      <w:rFonts w:ascii="Times New Roman" w:hAnsi="Times New Roman"/>
      <w:color w:val="000000"/>
      <w:spacing w:val="0"/>
      <w:sz w:val="20"/>
    </w:rPr>
  </w:style>
  <w:style w:type="paragraph" w:customStyle="1" w:styleId="WW8Num28z42">
    <w:name w:val="WW8Num28z42"/>
    <w:link w:val="WW8Num28z43"/>
    <w:rsid w:val="000B0568"/>
    <w:rPr>
      <w:rFonts w:eastAsia="Times New Roman"/>
      <w:color w:val="000000"/>
    </w:rPr>
  </w:style>
  <w:style w:type="character" w:customStyle="1" w:styleId="WW8Num28z43">
    <w:name w:val="WW8Num28z43"/>
    <w:link w:val="WW8Num28z42"/>
    <w:rsid w:val="000B0568"/>
    <w:rPr>
      <w:rFonts w:ascii="Times New Roman" w:hAnsi="Times New Roman"/>
      <w:color w:val="000000"/>
      <w:spacing w:val="0"/>
      <w:sz w:val="20"/>
    </w:rPr>
  </w:style>
  <w:style w:type="paragraph" w:customStyle="1" w:styleId="WW8Num26z3">
    <w:name w:val="WW8Num26z3"/>
    <w:link w:val="WW8Num26z31"/>
    <w:rsid w:val="000B0568"/>
    <w:rPr>
      <w:rFonts w:eastAsia="Times New Roman"/>
      <w:color w:val="000000"/>
    </w:rPr>
  </w:style>
  <w:style w:type="character" w:customStyle="1" w:styleId="WW8Num26z31">
    <w:name w:val="WW8Num26z31"/>
    <w:link w:val="WW8Num26z3"/>
    <w:rsid w:val="000B0568"/>
    <w:rPr>
      <w:rFonts w:ascii="Times New Roman" w:hAnsi="Times New Roman"/>
      <w:color w:val="000000"/>
      <w:spacing w:val="0"/>
      <w:sz w:val="20"/>
    </w:rPr>
  </w:style>
  <w:style w:type="paragraph" w:customStyle="1" w:styleId="WW8Num40z0">
    <w:name w:val="WW8Num40z0"/>
    <w:link w:val="WW8Num40z01"/>
    <w:rsid w:val="000B0568"/>
    <w:rPr>
      <w:rFonts w:eastAsia="Times New Roman"/>
      <w:color w:val="000000"/>
    </w:rPr>
  </w:style>
  <w:style w:type="character" w:customStyle="1" w:styleId="WW8Num40z01">
    <w:name w:val="WW8Num40z01"/>
    <w:link w:val="WW8Num40z0"/>
    <w:rsid w:val="000B0568"/>
    <w:rPr>
      <w:rFonts w:ascii="Times New Roman" w:hAnsi="Times New Roman"/>
      <w:color w:val="000000"/>
      <w:spacing w:val="0"/>
      <w:sz w:val="20"/>
    </w:rPr>
  </w:style>
  <w:style w:type="paragraph" w:customStyle="1" w:styleId="WW8Num11z02">
    <w:name w:val="WW8Num11z02"/>
    <w:link w:val="WW8Num11z03"/>
    <w:rsid w:val="000B0568"/>
    <w:rPr>
      <w:rFonts w:eastAsia="Times New Roman"/>
      <w:color w:val="000000"/>
    </w:rPr>
  </w:style>
  <w:style w:type="character" w:customStyle="1" w:styleId="WW8Num11z03">
    <w:name w:val="WW8Num11z03"/>
    <w:link w:val="WW8Num11z02"/>
    <w:rsid w:val="000B0568"/>
    <w:rPr>
      <w:rFonts w:ascii="Times New Roman" w:hAnsi="Times New Roman"/>
      <w:color w:val="000000"/>
      <w:spacing w:val="0"/>
      <w:sz w:val="20"/>
    </w:rPr>
  </w:style>
  <w:style w:type="paragraph" w:customStyle="1" w:styleId="WW8Num15z12">
    <w:name w:val="WW8Num15z12"/>
    <w:link w:val="WW8Num15z13"/>
    <w:qFormat/>
    <w:rsid w:val="000B0568"/>
    <w:rPr>
      <w:rFonts w:eastAsia="Times New Roman"/>
      <w:color w:val="000000"/>
    </w:rPr>
  </w:style>
  <w:style w:type="character" w:customStyle="1" w:styleId="WW8Num15z13">
    <w:name w:val="WW8Num15z13"/>
    <w:link w:val="WW8Num15z12"/>
    <w:rsid w:val="000B0568"/>
  </w:style>
  <w:style w:type="paragraph" w:customStyle="1" w:styleId="WW8Num12z4">
    <w:name w:val="WW8Num12z4"/>
    <w:link w:val="WW8Num12z41"/>
    <w:rsid w:val="000B0568"/>
    <w:rPr>
      <w:rFonts w:eastAsia="Times New Roman"/>
      <w:color w:val="000000"/>
    </w:rPr>
  </w:style>
  <w:style w:type="character" w:customStyle="1" w:styleId="WW8Num12z41">
    <w:name w:val="WW8Num12z41"/>
    <w:link w:val="WW8Num12z4"/>
    <w:rsid w:val="000B0568"/>
  </w:style>
  <w:style w:type="paragraph" w:customStyle="1" w:styleId="Footnote4">
    <w:name w:val="Footnote4"/>
    <w:link w:val="Footnote5"/>
    <w:rsid w:val="000B0568"/>
    <w:rPr>
      <w:rFonts w:eastAsia="Times New Roman"/>
      <w:color w:val="000000"/>
    </w:rPr>
  </w:style>
  <w:style w:type="character" w:customStyle="1" w:styleId="Footnote5">
    <w:name w:val="Footnote5"/>
    <w:link w:val="Footnote4"/>
    <w:rsid w:val="000B0568"/>
    <w:rPr>
      <w:sz w:val="20"/>
    </w:rPr>
  </w:style>
  <w:style w:type="paragraph" w:customStyle="1" w:styleId="WW8Num15z72">
    <w:name w:val="WW8Num15z72"/>
    <w:link w:val="WW8Num15z73"/>
    <w:rsid w:val="000B0568"/>
    <w:rPr>
      <w:rFonts w:eastAsia="Times New Roman"/>
      <w:color w:val="000000"/>
    </w:rPr>
  </w:style>
  <w:style w:type="character" w:customStyle="1" w:styleId="WW8Num15z73">
    <w:name w:val="WW8Num15z73"/>
    <w:link w:val="WW8Num15z72"/>
    <w:rsid w:val="000B0568"/>
  </w:style>
  <w:style w:type="paragraph" w:customStyle="1" w:styleId="WW8Num14z12">
    <w:name w:val="WW8Num14z12"/>
    <w:link w:val="WW8Num14z13"/>
    <w:rsid w:val="000B0568"/>
    <w:rPr>
      <w:rFonts w:eastAsia="Times New Roman"/>
      <w:color w:val="000000"/>
    </w:rPr>
  </w:style>
  <w:style w:type="character" w:customStyle="1" w:styleId="WW8Num14z13">
    <w:name w:val="WW8Num14z13"/>
    <w:link w:val="WW8Num14z12"/>
    <w:rsid w:val="000B0568"/>
    <w:rPr>
      <w:rFonts w:ascii="Times New Roman" w:hAnsi="Times New Roman"/>
      <w:color w:val="000000"/>
      <w:spacing w:val="0"/>
      <w:sz w:val="20"/>
    </w:rPr>
  </w:style>
  <w:style w:type="paragraph" w:customStyle="1" w:styleId="WW8Num21z4">
    <w:name w:val="WW8Num21z4"/>
    <w:link w:val="WW8Num21z41"/>
    <w:rsid w:val="000B0568"/>
    <w:rPr>
      <w:rFonts w:eastAsia="Times New Roman"/>
      <w:color w:val="000000"/>
    </w:rPr>
  </w:style>
  <w:style w:type="character" w:customStyle="1" w:styleId="WW8Num21z41">
    <w:name w:val="WW8Num21z41"/>
    <w:link w:val="WW8Num21z4"/>
    <w:rsid w:val="000B0568"/>
    <w:rPr>
      <w:rFonts w:ascii="Times New Roman" w:hAnsi="Times New Roman"/>
      <w:color w:val="000000"/>
      <w:spacing w:val="0"/>
      <w:sz w:val="20"/>
    </w:rPr>
  </w:style>
  <w:style w:type="paragraph" w:customStyle="1" w:styleId="1ff9">
    <w:name w:val="Заголовок 1 Знак"/>
    <w:link w:val="1110"/>
    <w:rsid w:val="000B0568"/>
    <w:rPr>
      <w:rFonts w:eastAsia="Times New Roman"/>
      <w:b/>
      <w:color w:val="000000"/>
      <w:sz w:val="48"/>
    </w:rPr>
  </w:style>
  <w:style w:type="character" w:customStyle="1" w:styleId="1110">
    <w:name w:val="Заголовок 1 Знак11"/>
    <w:link w:val="1ff9"/>
    <w:rsid w:val="000B0568"/>
    <w:rPr>
      <w:b/>
      <w:sz w:val="48"/>
    </w:rPr>
  </w:style>
  <w:style w:type="paragraph" w:customStyle="1" w:styleId="WW8Num12z12">
    <w:name w:val="WW8Num12z12"/>
    <w:link w:val="WW8Num12z13"/>
    <w:rsid w:val="000B0568"/>
    <w:rPr>
      <w:rFonts w:eastAsia="Times New Roman"/>
      <w:color w:val="000000"/>
    </w:rPr>
  </w:style>
  <w:style w:type="character" w:customStyle="1" w:styleId="WW8Num12z13">
    <w:name w:val="WW8Num12z13"/>
    <w:link w:val="WW8Num12z12"/>
    <w:rsid w:val="000B0568"/>
  </w:style>
  <w:style w:type="paragraph" w:customStyle="1" w:styleId="WW8Num40z3">
    <w:name w:val="WW8Num40z3"/>
    <w:link w:val="WW8Num40z31"/>
    <w:rsid w:val="000B0568"/>
    <w:rPr>
      <w:rFonts w:eastAsia="Times New Roman"/>
      <w:color w:val="000000"/>
    </w:rPr>
  </w:style>
  <w:style w:type="character" w:customStyle="1" w:styleId="WW8Num40z31">
    <w:name w:val="WW8Num40z31"/>
    <w:link w:val="WW8Num40z3"/>
    <w:rsid w:val="000B0568"/>
    <w:rPr>
      <w:rFonts w:ascii="Times New Roman" w:hAnsi="Times New Roman"/>
      <w:color w:val="000000"/>
      <w:spacing w:val="0"/>
      <w:sz w:val="20"/>
    </w:rPr>
  </w:style>
  <w:style w:type="character" w:customStyle="1" w:styleId="1a">
    <w:name w:val="Оглавление 1 Знак"/>
    <w:link w:val="19"/>
    <w:rsid w:val="000B0568"/>
    <w:rPr>
      <w:rFonts w:ascii="XO Thames" w:hAnsi="XO Thames"/>
      <w:b/>
      <w:color w:val="000000"/>
      <w:spacing w:val="0"/>
      <w:sz w:val="20"/>
    </w:rPr>
  </w:style>
  <w:style w:type="paragraph" w:customStyle="1" w:styleId="WW8Num16z6">
    <w:name w:val="WW8Num16z6"/>
    <w:link w:val="WW8Num16z61"/>
    <w:rsid w:val="000B0568"/>
    <w:rPr>
      <w:rFonts w:eastAsia="Times New Roman"/>
      <w:color w:val="000000"/>
    </w:rPr>
  </w:style>
  <w:style w:type="character" w:customStyle="1" w:styleId="WW8Num16z61">
    <w:name w:val="WW8Num16z61"/>
    <w:link w:val="WW8Num16z6"/>
    <w:rsid w:val="000B0568"/>
  </w:style>
  <w:style w:type="paragraph" w:customStyle="1" w:styleId="WW8Num35z22">
    <w:name w:val="WW8Num35z22"/>
    <w:link w:val="WW8Num35z23"/>
    <w:rsid w:val="000B0568"/>
    <w:rPr>
      <w:rFonts w:ascii="Wingdings" w:eastAsia="Times New Roman" w:hAnsi="Wingdings"/>
      <w:color w:val="000000"/>
    </w:rPr>
  </w:style>
  <w:style w:type="character" w:customStyle="1" w:styleId="WW8Num35z23">
    <w:name w:val="WW8Num35z23"/>
    <w:link w:val="WW8Num35z22"/>
    <w:rsid w:val="000B0568"/>
    <w:rPr>
      <w:rFonts w:ascii="Wingdings" w:hAnsi="Wingdings"/>
      <w:color w:val="000000"/>
      <w:spacing w:val="0"/>
      <w:sz w:val="20"/>
    </w:rPr>
  </w:style>
  <w:style w:type="paragraph" w:customStyle="1" w:styleId="WW8Num40z42">
    <w:name w:val="WW8Num40z42"/>
    <w:link w:val="WW8Num40z43"/>
    <w:rsid w:val="000B0568"/>
    <w:rPr>
      <w:rFonts w:eastAsia="Times New Roman"/>
      <w:color w:val="000000"/>
    </w:rPr>
  </w:style>
  <w:style w:type="character" w:customStyle="1" w:styleId="WW8Num40z43">
    <w:name w:val="WW8Num40z43"/>
    <w:link w:val="WW8Num40z42"/>
    <w:rsid w:val="000B0568"/>
    <w:rPr>
      <w:rFonts w:ascii="Times New Roman" w:hAnsi="Times New Roman"/>
      <w:color w:val="000000"/>
      <w:spacing w:val="0"/>
      <w:sz w:val="20"/>
    </w:rPr>
  </w:style>
  <w:style w:type="paragraph" w:customStyle="1" w:styleId="HTML0">
    <w:name w:val="Стандартный HTML Знак"/>
    <w:link w:val="HTML11"/>
    <w:rsid w:val="000B0568"/>
    <w:rPr>
      <w:rFonts w:ascii="Courier New" w:eastAsia="Times New Roman" w:hAnsi="Courier New"/>
      <w:color w:val="000000"/>
    </w:rPr>
  </w:style>
  <w:style w:type="character" w:customStyle="1" w:styleId="HTML11">
    <w:name w:val="Стандартный HTML Знак11"/>
    <w:link w:val="HTML0"/>
    <w:rsid w:val="000B0568"/>
    <w:rPr>
      <w:rFonts w:ascii="Courier New" w:hAnsi="Courier New"/>
      <w:color w:val="000000"/>
      <w:spacing w:val="0"/>
      <w:sz w:val="20"/>
    </w:rPr>
  </w:style>
  <w:style w:type="paragraph" w:customStyle="1" w:styleId="WW8Num40z52">
    <w:name w:val="WW8Num40z52"/>
    <w:link w:val="WW8Num40z53"/>
    <w:rsid w:val="000B0568"/>
    <w:rPr>
      <w:rFonts w:eastAsia="Times New Roman"/>
      <w:color w:val="000000"/>
    </w:rPr>
  </w:style>
  <w:style w:type="character" w:customStyle="1" w:styleId="WW8Num40z53">
    <w:name w:val="WW8Num40z53"/>
    <w:link w:val="WW8Num40z52"/>
    <w:rsid w:val="000B0568"/>
  </w:style>
  <w:style w:type="paragraph" w:customStyle="1" w:styleId="WW8Num40z7">
    <w:name w:val="WW8Num40z7"/>
    <w:link w:val="WW8Num40z71"/>
    <w:qFormat/>
    <w:rsid w:val="000B0568"/>
    <w:rPr>
      <w:rFonts w:eastAsia="Times New Roman"/>
      <w:color w:val="000000"/>
    </w:rPr>
  </w:style>
  <w:style w:type="character" w:customStyle="1" w:styleId="WW8Num40z71">
    <w:name w:val="WW8Num40z71"/>
    <w:link w:val="WW8Num40z7"/>
    <w:qFormat/>
    <w:rsid w:val="000B0568"/>
    <w:rPr>
      <w:rFonts w:ascii="Times New Roman" w:hAnsi="Times New Roman"/>
      <w:color w:val="000000"/>
      <w:spacing w:val="0"/>
      <w:sz w:val="20"/>
    </w:rPr>
  </w:style>
  <w:style w:type="paragraph" w:customStyle="1" w:styleId="WW8Num3z12">
    <w:name w:val="WW8Num3z12"/>
    <w:link w:val="WW8Num3z13"/>
    <w:rsid w:val="000B0568"/>
    <w:rPr>
      <w:rFonts w:eastAsia="Times New Roman"/>
      <w:color w:val="000000"/>
    </w:rPr>
  </w:style>
  <w:style w:type="character" w:customStyle="1" w:styleId="WW8Num3z13">
    <w:name w:val="WW8Num3z13"/>
    <w:link w:val="WW8Num3z12"/>
    <w:rsid w:val="000B0568"/>
    <w:rPr>
      <w:rFonts w:ascii="Times New Roman" w:hAnsi="Times New Roman"/>
      <w:color w:val="000000"/>
      <w:spacing w:val="0"/>
      <w:sz w:val="20"/>
    </w:rPr>
  </w:style>
  <w:style w:type="paragraph" w:customStyle="1" w:styleId="WW8Num40z2">
    <w:name w:val="WW8Num40z2"/>
    <w:link w:val="WW8Num40z21"/>
    <w:rsid w:val="000B0568"/>
    <w:rPr>
      <w:rFonts w:eastAsia="Times New Roman"/>
      <w:color w:val="000000"/>
    </w:rPr>
  </w:style>
  <w:style w:type="character" w:customStyle="1" w:styleId="WW8Num40z21">
    <w:name w:val="WW8Num40z21"/>
    <w:link w:val="WW8Num40z2"/>
    <w:rsid w:val="000B0568"/>
  </w:style>
  <w:style w:type="character" w:customStyle="1" w:styleId="2f2">
    <w:name w:val="Заголовок2"/>
    <w:rsid w:val="000B0568"/>
    <w:rPr>
      <w:rFonts w:ascii="Calibri Light" w:hAnsi="Calibri Light"/>
      <w:b/>
      <w:sz w:val="32"/>
    </w:rPr>
  </w:style>
  <w:style w:type="paragraph" w:customStyle="1" w:styleId="-11">
    <w:name w:val="Цветная заливка - Акцент 11"/>
    <w:link w:val="-111"/>
    <w:rsid w:val="000B0568"/>
    <w:rPr>
      <w:rFonts w:eastAsia="Times New Roman"/>
      <w:color w:val="000000"/>
      <w:sz w:val="24"/>
    </w:rPr>
  </w:style>
  <w:style w:type="character" w:customStyle="1" w:styleId="-111">
    <w:name w:val="Цветная заливка - Акцент 111"/>
    <w:link w:val="-11"/>
    <w:rsid w:val="000B0568"/>
    <w:rPr>
      <w:rFonts w:ascii="Times New Roman" w:hAnsi="Times New Roman"/>
      <w:color w:val="000000"/>
      <w:spacing w:val="0"/>
      <w:sz w:val="24"/>
    </w:rPr>
  </w:style>
  <w:style w:type="paragraph" w:customStyle="1" w:styleId="HeaderandFooter">
    <w:name w:val="Header and Footer"/>
    <w:link w:val="HeaderandFooter1"/>
    <w:rsid w:val="000B0568"/>
    <w:rPr>
      <w:rFonts w:ascii="XO Thames" w:eastAsia="Times New Roman" w:hAnsi="XO Thames"/>
      <w:color w:val="000000"/>
    </w:rPr>
  </w:style>
  <w:style w:type="character" w:customStyle="1" w:styleId="HeaderandFooter1">
    <w:name w:val="Header and Footer1"/>
    <w:link w:val="HeaderandFooter"/>
    <w:rsid w:val="000B0568"/>
    <w:rPr>
      <w:rFonts w:ascii="XO Thames" w:hAnsi="XO Thames"/>
      <w:sz w:val="20"/>
    </w:rPr>
  </w:style>
  <w:style w:type="paragraph" w:customStyle="1" w:styleId="WW8Num15z22">
    <w:name w:val="WW8Num15z22"/>
    <w:link w:val="WW8Num15z23"/>
    <w:rsid w:val="000B0568"/>
    <w:rPr>
      <w:rFonts w:eastAsia="Times New Roman"/>
      <w:color w:val="000000"/>
    </w:rPr>
  </w:style>
  <w:style w:type="character" w:customStyle="1" w:styleId="WW8Num15z23">
    <w:name w:val="WW8Num15z23"/>
    <w:link w:val="WW8Num15z22"/>
    <w:rsid w:val="000B0568"/>
  </w:style>
  <w:style w:type="paragraph" w:customStyle="1" w:styleId="WW8Num27z42">
    <w:name w:val="WW8Num27z42"/>
    <w:link w:val="WW8Num27z43"/>
    <w:rsid w:val="000B0568"/>
    <w:rPr>
      <w:rFonts w:eastAsia="Times New Roman"/>
      <w:color w:val="000000"/>
    </w:rPr>
  </w:style>
  <w:style w:type="character" w:customStyle="1" w:styleId="WW8Num27z43">
    <w:name w:val="WW8Num27z43"/>
    <w:link w:val="WW8Num27z42"/>
    <w:rsid w:val="000B0568"/>
  </w:style>
  <w:style w:type="paragraph" w:customStyle="1" w:styleId="afff">
    <w:name w:val="Текст концевой сноски Знак"/>
    <w:basedOn w:val="1f5"/>
    <w:link w:val="118"/>
    <w:rsid w:val="000B0568"/>
  </w:style>
  <w:style w:type="character" w:customStyle="1" w:styleId="118">
    <w:name w:val="Текст концевой сноски Знак11"/>
    <w:basedOn w:val="a1"/>
    <w:link w:val="afff"/>
    <w:rsid w:val="000B0568"/>
  </w:style>
  <w:style w:type="character" w:customStyle="1" w:styleId="312">
    <w:name w:val="Основной текст с отступом 31"/>
    <w:basedOn w:val="1c"/>
    <w:rsid w:val="000B0568"/>
    <w:rPr>
      <w:rFonts w:ascii="Times New Roman" w:hAnsi="Times New Roman"/>
      <w:color w:val="000000"/>
      <w:spacing w:val="0"/>
      <w:sz w:val="16"/>
    </w:rPr>
  </w:style>
  <w:style w:type="paragraph" w:customStyle="1" w:styleId="Contents6">
    <w:name w:val="Contents 6"/>
    <w:link w:val="Contents61"/>
    <w:rsid w:val="000B0568"/>
    <w:rPr>
      <w:rFonts w:eastAsia="Times New Roman"/>
      <w:color w:val="000000"/>
    </w:rPr>
  </w:style>
  <w:style w:type="character" w:customStyle="1" w:styleId="Contents61">
    <w:name w:val="Contents 61"/>
    <w:link w:val="Contents6"/>
    <w:rsid w:val="000B0568"/>
  </w:style>
  <w:style w:type="paragraph" w:customStyle="1" w:styleId="WW8Num27z2">
    <w:name w:val="WW8Num27z2"/>
    <w:link w:val="WW8Num27z21"/>
    <w:rsid w:val="000B0568"/>
    <w:rPr>
      <w:rFonts w:eastAsia="Times New Roman"/>
      <w:color w:val="000000"/>
    </w:rPr>
  </w:style>
  <w:style w:type="character" w:customStyle="1" w:styleId="WW8Num27z21">
    <w:name w:val="WW8Num27z21"/>
    <w:link w:val="WW8Num27z2"/>
    <w:rsid w:val="000B0568"/>
  </w:style>
  <w:style w:type="paragraph" w:customStyle="1" w:styleId="WW8Num24z12">
    <w:name w:val="WW8Num24z12"/>
    <w:link w:val="WW8Num24z13"/>
    <w:rsid w:val="000B0568"/>
    <w:rPr>
      <w:rFonts w:ascii="Courier New" w:eastAsia="Times New Roman" w:hAnsi="Courier New"/>
      <w:color w:val="000000"/>
    </w:rPr>
  </w:style>
  <w:style w:type="character" w:customStyle="1" w:styleId="WW8Num24z13">
    <w:name w:val="WW8Num24z13"/>
    <w:link w:val="WW8Num24z12"/>
    <w:rsid w:val="000B0568"/>
    <w:rPr>
      <w:rFonts w:ascii="Courier New" w:hAnsi="Courier New"/>
    </w:rPr>
  </w:style>
  <w:style w:type="paragraph" w:customStyle="1" w:styleId="WW8Num26z52">
    <w:name w:val="WW8Num26z52"/>
    <w:link w:val="WW8Num26z53"/>
    <w:rsid w:val="000B0568"/>
    <w:rPr>
      <w:rFonts w:eastAsia="Times New Roman"/>
      <w:color w:val="000000"/>
    </w:rPr>
  </w:style>
  <w:style w:type="character" w:customStyle="1" w:styleId="WW8Num26z53">
    <w:name w:val="WW8Num26z53"/>
    <w:link w:val="WW8Num26z52"/>
    <w:rsid w:val="000B0568"/>
    <w:rPr>
      <w:rFonts w:ascii="Times New Roman" w:hAnsi="Times New Roman"/>
      <w:color w:val="000000"/>
      <w:spacing w:val="0"/>
      <w:sz w:val="20"/>
    </w:rPr>
  </w:style>
  <w:style w:type="paragraph" w:customStyle="1" w:styleId="WW8Num4z22">
    <w:name w:val="WW8Num4z22"/>
    <w:link w:val="WW8Num4z23"/>
    <w:rsid w:val="000B0568"/>
    <w:rPr>
      <w:rFonts w:eastAsia="Times New Roman"/>
      <w:color w:val="000000"/>
    </w:rPr>
  </w:style>
  <w:style w:type="character" w:customStyle="1" w:styleId="WW8Num4z23">
    <w:name w:val="WW8Num4z23"/>
    <w:link w:val="WW8Num4z22"/>
    <w:rsid w:val="000B0568"/>
  </w:style>
  <w:style w:type="paragraph" w:customStyle="1" w:styleId="WW8Num3z02">
    <w:name w:val="WW8Num3z02"/>
    <w:link w:val="WW8Num3z03"/>
    <w:rsid w:val="000B0568"/>
    <w:rPr>
      <w:rFonts w:eastAsia="Times New Roman"/>
      <w:color w:val="000000"/>
    </w:rPr>
  </w:style>
  <w:style w:type="character" w:customStyle="1" w:styleId="WW8Num3z03">
    <w:name w:val="WW8Num3z03"/>
    <w:link w:val="WW8Num3z02"/>
    <w:rsid w:val="000B0568"/>
    <w:rPr>
      <w:rFonts w:ascii="Times New Roman" w:hAnsi="Times New Roman"/>
      <w:color w:val="000000"/>
      <w:spacing w:val="0"/>
      <w:sz w:val="20"/>
    </w:rPr>
  </w:style>
  <w:style w:type="paragraph" w:customStyle="1" w:styleId="WW8Num4z1">
    <w:name w:val="WW8Num4z1"/>
    <w:link w:val="WW8Num4z11"/>
    <w:rsid w:val="000B0568"/>
    <w:rPr>
      <w:rFonts w:eastAsia="Times New Roman"/>
      <w:color w:val="000000"/>
    </w:rPr>
  </w:style>
  <w:style w:type="character" w:customStyle="1" w:styleId="WW8Num4z11">
    <w:name w:val="WW8Num4z11"/>
    <w:link w:val="WW8Num4z1"/>
    <w:rsid w:val="000B0568"/>
    <w:rPr>
      <w:rFonts w:ascii="Times New Roman" w:hAnsi="Times New Roman"/>
      <w:color w:val="000000"/>
      <w:spacing w:val="0"/>
      <w:sz w:val="20"/>
    </w:rPr>
  </w:style>
  <w:style w:type="paragraph" w:customStyle="1" w:styleId="WW8Num21z0">
    <w:name w:val="WW8Num21z0"/>
    <w:link w:val="WW8Num21z01"/>
    <w:rsid w:val="000B0568"/>
    <w:rPr>
      <w:rFonts w:eastAsia="Times New Roman"/>
      <w:color w:val="000000"/>
    </w:rPr>
  </w:style>
  <w:style w:type="character" w:customStyle="1" w:styleId="WW8Num21z01">
    <w:name w:val="WW8Num21z01"/>
    <w:link w:val="WW8Num21z0"/>
    <w:rsid w:val="000B0568"/>
  </w:style>
  <w:style w:type="paragraph" w:customStyle="1" w:styleId="WW8Num37z12">
    <w:name w:val="WW8Num37z12"/>
    <w:link w:val="WW8Num37z13"/>
    <w:rsid w:val="000B0568"/>
    <w:rPr>
      <w:rFonts w:eastAsia="Times New Roman"/>
      <w:color w:val="000000"/>
    </w:rPr>
  </w:style>
  <w:style w:type="character" w:customStyle="1" w:styleId="WW8Num37z13">
    <w:name w:val="WW8Num37z13"/>
    <w:link w:val="WW8Num37z12"/>
    <w:rsid w:val="000B0568"/>
    <w:rPr>
      <w:rFonts w:ascii="Times New Roman" w:hAnsi="Times New Roman"/>
      <w:color w:val="000000"/>
      <w:spacing w:val="0"/>
      <w:sz w:val="20"/>
    </w:rPr>
  </w:style>
  <w:style w:type="paragraph" w:customStyle="1" w:styleId="WW8Num7z02">
    <w:name w:val="WW8Num7z02"/>
    <w:link w:val="WW8Num7z03"/>
    <w:rsid w:val="000B0568"/>
    <w:rPr>
      <w:rFonts w:eastAsia="Times New Roman"/>
      <w:color w:val="000000"/>
    </w:rPr>
  </w:style>
  <w:style w:type="character" w:customStyle="1" w:styleId="WW8Num7z03">
    <w:name w:val="WW8Num7z03"/>
    <w:link w:val="WW8Num7z02"/>
    <w:rsid w:val="000B0568"/>
  </w:style>
  <w:style w:type="paragraph" w:customStyle="1" w:styleId="afff0">
    <w:name w:val="Основной текст Знак"/>
    <w:link w:val="119"/>
    <w:rsid w:val="000B0568"/>
    <w:rPr>
      <w:rFonts w:eastAsia="Times New Roman"/>
      <w:color w:val="000000"/>
      <w:sz w:val="28"/>
    </w:rPr>
  </w:style>
  <w:style w:type="character" w:customStyle="1" w:styleId="119">
    <w:name w:val="Основной текст Знак11"/>
    <w:link w:val="afff0"/>
    <w:rsid w:val="000B0568"/>
    <w:rPr>
      <w:rFonts w:ascii="Times New Roman" w:hAnsi="Times New Roman"/>
      <w:color w:val="000000"/>
      <w:spacing w:val="0"/>
      <w:sz w:val="28"/>
    </w:rPr>
  </w:style>
  <w:style w:type="paragraph" w:customStyle="1" w:styleId="WW8Num4z8">
    <w:name w:val="WW8Num4z8"/>
    <w:link w:val="WW8Num4z81"/>
    <w:rsid w:val="000B0568"/>
    <w:rPr>
      <w:rFonts w:eastAsia="Times New Roman"/>
      <w:color w:val="000000"/>
    </w:rPr>
  </w:style>
  <w:style w:type="character" w:customStyle="1" w:styleId="WW8Num4z81">
    <w:name w:val="WW8Num4z81"/>
    <w:link w:val="WW8Num4z8"/>
    <w:rsid w:val="000B0568"/>
    <w:rPr>
      <w:rFonts w:ascii="Times New Roman" w:hAnsi="Times New Roman"/>
      <w:color w:val="000000"/>
      <w:spacing w:val="0"/>
      <w:sz w:val="20"/>
    </w:rPr>
  </w:style>
  <w:style w:type="paragraph" w:customStyle="1" w:styleId="WW8Num21z22">
    <w:name w:val="WW8Num21z22"/>
    <w:link w:val="WW8Num21z23"/>
    <w:rsid w:val="000B0568"/>
    <w:rPr>
      <w:rFonts w:eastAsia="Times New Roman"/>
      <w:color w:val="000000"/>
    </w:rPr>
  </w:style>
  <w:style w:type="character" w:customStyle="1" w:styleId="WW8Num21z23">
    <w:name w:val="WW8Num21z23"/>
    <w:link w:val="WW8Num21z22"/>
    <w:rsid w:val="000B0568"/>
    <w:rPr>
      <w:rFonts w:ascii="Times New Roman" w:hAnsi="Times New Roman"/>
      <w:color w:val="000000"/>
      <w:spacing w:val="0"/>
      <w:sz w:val="20"/>
    </w:rPr>
  </w:style>
  <w:style w:type="paragraph" w:customStyle="1" w:styleId="WW8Num24z02">
    <w:name w:val="WW8Num24z02"/>
    <w:link w:val="WW8Num24z03"/>
    <w:rsid w:val="000B0568"/>
    <w:rPr>
      <w:rFonts w:ascii="Symbol" w:eastAsia="Times New Roman" w:hAnsi="Symbol"/>
      <w:color w:val="000000"/>
    </w:rPr>
  </w:style>
  <w:style w:type="character" w:customStyle="1" w:styleId="WW8Num24z03">
    <w:name w:val="WW8Num24z03"/>
    <w:link w:val="WW8Num24z02"/>
    <w:rsid w:val="000B0568"/>
    <w:rPr>
      <w:rFonts w:ascii="Symbol" w:hAnsi="Symbol"/>
    </w:rPr>
  </w:style>
  <w:style w:type="paragraph" w:customStyle="1" w:styleId="WW8Num27z8">
    <w:name w:val="WW8Num27z8"/>
    <w:link w:val="WW8Num27z81"/>
    <w:rsid w:val="000B0568"/>
    <w:rPr>
      <w:rFonts w:eastAsia="Times New Roman"/>
      <w:color w:val="000000"/>
    </w:rPr>
  </w:style>
  <w:style w:type="character" w:customStyle="1" w:styleId="WW8Num27z81">
    <w:name w:val="WW8Num27z81"/>
    <w:link w:val="WW8Num27z8"/>
    <w:rsid w:val="000B0568"/>
    <w:rPr>
      <w:rFonts w:ascii="Times New Roman" w:hAnsi="Times New Roman"/>
      <w:color w:val="000000"/>
      <w:spacing w:val="0"/>
      <w:sz w:val="20"/>
    </w:rPr>
  </w:style>
  <w:style w:type="paragraph" w:customStyle="1" w:styleId="WW8Num20z6">
    <w:name w:val="WW8Num20z6"/>
    <w:link w:val="WW8Num20z61"/>
    <w:rsid w:val="000B0568"/>
    <w:rPr>
      <w:rFonts w:eastAsia="Times New Roman"/>
      <w:color w:val="000000"/>
    </w:rPr>
  </w:style>
  <w:style w:type="character" w:customStyle="1" w:styleId="WW8Num20z61">
    <w:name w:val="WW8Num20z61"/>
    <w:link w:val="WW8Num20z6"/>
    <w:rsid w:val="000B0568"/>
  </w:style>
  <w:style w:type="paragraph" w:customStyle="1" w:styleId="81">
    <w:name w:val="Стиль8"/>
    <w:link w:val="810"/>
    <w:rsid w:val="000B0568"/>
    <w:rPr>
      <w:rFonts w:eastAsia="Times New Roman"/>
      <w:color w:val="000000"/>
      <w:sz w:val="28"/>
    </w:rPr>
  </w:style>
  <w:style w:type="character" w:customStyle="1" w:styleId="810">
    <w:name w:val="Стиль81"/>
    <w:link w:val="81"/>
    <w:rsid w:val="000B0568"/>
    <w:rPr>
      <w:sz w:val="28"/>
    </w:rPr>
  </w:style>
  <w:style w:type="paragraph" w:customStyle="1" w:styleId="WW8Num26z12">
    <w:name w:val="WW8Num26z12"/>
    <w:link w:val="WW8Num26z13"/>
    <w:rsid w:val="000B0568"/>
    <w:rPr>
      <w:rFonts w:eastAsia="Times New Roman"/>
      <w:color w:val="000000"/>
    </w:rPr>
  </w:style>
  <w:style w:type="character" w:customStyle="1" w:styleId="WW8Num26z13">
    <w:name w:val="WW8Num26z13"/>
    <w:link w:val="WW8Num26z12"/>
    <w:rsid w:val="000B0568"/>
    <w:rPr>
      <w:rFonts w:ascii="Times New Roman" w:hAnsi="Times New Roman"/>
      <w:color w:val="000000"/>
      <w:spacing w:val="0"/>
      <w:sz w:val="20"/>
    </w:rPr>
  </w:style>
  <w:style w:type="character" w:customStyle="1" w:styleId="1ffa">
    <w:name w:val="Тема примечания1"/>
    <w:basedOn w:val="16"/>
    <w:rsid w:val="000B0568"/>
    <w:rPr>
      <w:b/>
    </w:rPr>
  </w:style>
  <w:style w:type="character" w:customStyle="1" w:styleId="16">
    <w:name w:val="Текст примечания Знак1"/>
    <w:link w:val="ad"/>
    <w:rsid w:val="000B0568"/>
  </w:style>
  <w:style w:type="paragraph" w:customStyle="1" w:styleId="WW8Num12z42">
    <w:name w:val="WW8Num12z42"/>
    <w:link w:val="WW8Num12z43"/>
    <w:rsid w:val="000B0568"/>
    <w:rPr>
      <w:rFonts w:eastAsia="Times New Roman"/>
      <w:color w:val="000000"/>
    </w:rPr>
  </w:style>
  <w:style w:type="character" w:customStyle="1" w:styleId="WW8Num12z43">
    <w:name w:val="WW8Num12z43"/>
    <w:link w:val="WW8Num12z42"/>
    <w:rsid w:val="000B0568"/>
    <w:rPr>
      <w:rFonts w:ascii="Times New Roman" w:hAnsi="Times New Roman"/>
      <w:color w:val="000000"/>
      <w:spacing w:val="0"/>
      <w:sz w:val="20"/>
    </w:rPr>
  </w:style>
  <w:style w:type="paragraph" w:customStyle="1" w:styleId="WW8Num36z12">
    <w:name w:val="WW8Num36z12"/>
    <w:link w:val="WW8Num36z13"/>
    <w:rsid w:val="000B0568"/>
    <w:rPr>
      <w:rFonts w:eastAsia="Times New Roman"/>
      <w:color w:val="000000"/>
    </w:rPr>
  </w:style>
  <w:style w:type="character" w:customStyle="1" w:styleId="WW8Num36z13">
    <w:name w:val="WW8Num36z13"/>
    <w:link w:val="WW8Num36z12"/>
    <w:rsid w:val="000B0568"/>
  </w:style>
  <w:style w:type="paragraph" w:customStyle="1" w:styleId="WW8Num40z12">
    <w:name w:val="WW8Num40z12"/>
    <w:link w:val="WW8Num40z13"/>
    <w:rsid w:val="000B0568"/>
    <w:rPr>
      <w:rFonts w:eastAsia="Times New Roman"/>
      <w:color w:val="000000"/>
    </w:rPr>
  </w:style>
  <w:style w:type="character" w:customStyle="1" w:styleId="WW8Num40z13">
    <w:name w:val="WW8Num40z13"/>
    <w:link w:val="WW8Num40z12"/>
    <w:rsid w:val="000B0568"/>
    <w:rPr>
      <w:rFonts w:ascii="Times New Roman" w:hAnsi="Times New Roman"/>
      <w:color w:val="000000"/>
      <w:spacing w:val="0"/>
      <w:sz w:val="20"/>
    </w:rPr>
  </w:style>
  <w:style w:type="paragraph" w:customStyle="1" w:styleId="WW8Num21z7">
    <w:name w:val="WW8Num21z7"/>
    <w:link w:val="WW8Num21z71"/>
    <w:rsid w:val="000B0568"/>
    <w:rPr>
      <w:rFonts w:eastAsia="Times New Roman"/>
      <w:color w:val="000000"/>
    </w:rPr>
  </w:style>
  <w:style w:type="character" w:customStyle="1" w:styleId="WW8Num21z71">
    <w:name w:val="WW8Num21z71"/>
    <w:link w:val="WW8Num21z7"/>
    <w:rsid w:val="000B0568"/>
  </w:style>
  <w:style w:type="character" w:customStyle="1" w:styleId="15">
    <w:name w:val="Текст концевой сноски Знак1"/>
    <w:basedOn w:val="1c"/>
    <w:link w:val="aa"/>
    <w:rsid w:val="000B0568"/>
    <w:rPr>
      <w:rFonts w:ascii="Times New Roman" w:hAnsi="Times New Roman"/>
      <w:color w:val="000000"/>
      <w:spacing w:val="0"/>
      <w:sz w:val="20"/>
    </w:rPr>
  </w:style>
  <w:style w:type="paragraph" w:customStyle="1" w:styleId="WW8Num37z6">
    <w:name w:val="WW8Num37z6"/>
    <w:link w:val="WW8Num37z61"/>
    <w:rsid w:val="000B0568"/>
    <w:rPr>
      <w:rFonts w:eastAsia="Times New Roman"/>
      <w:color w:val="000000"/>
    </w:rPr>
  </w:style>
  <w:style w:type="character" w:customStyle="1" w:styleId="WW8Num37z61">
    <w:name w:val="WW8Num37z61"/>
    <w:link w:val="WW8Num37z6"/>
    <w:rsid w:val="000B0568"/>
    <w:rPr>
      <w:rFonts w:ascii="Times New Roman" w:hAnsi="Times New Roman"/>
      <w:color w:val="000000"/>
      <w:spacing w:val="0"/>
      <w:sz w:val="20"/>
    </w:rPr>
  </w:style>
  <w:style w:type="paragraph" w:customStyle="1" w:styleId="WW8Num4z02">
    <w:name w:val="WW8Num4z02"/>
    <w:link w:val="WW8Num4z03"/>
    <w:rsid w:val="000B0568"/>
    <w:rPr>
      <w:rFonts w:eastAsia="Times New Roman"/>
      <w:color w:val="000000"/>
    </w:rPr>
  </w:style>
  <w:style w:type="character" w:customStyle="1" w:styleId="WW8Num4z03">
    <w:name w:val="WW8Num4z03"/>
    <w:link w:val="WW8Num4z02"/>
    <w:rsid w:val="000B0568"/>
    <w:rPr>
      <w:rFonts w:ascii="Times New Roman" w:hAnsi="Times New Roman"/>
      <w:color w:val="000000"/>
      <w:spacing w:val="0"/>
      <w:sz w:val="20"/>
    </w:rPr>
  </w:style>
  <w:style w:type="character" w:customStyle="1" w:styleId="90">
    <w:name w:val="Оглавление 9 Знак"/>
    <w:link w:val="9"/>
    <w:rsid w:val="000B0568"/>
    <w:rPr>
      <w:rFonts w:ascii="Times New Roman" w:hAnsi="Times New Roman"/>
      <w:color w:val="000000"/>
      <w:spacing w:val="0"/>
      <w:sz w:val="20"/>
    </w:rPr>
  </w:style>
  <w:style w:type="paragraph" w:customStyle="1" w:styleId="WW8Num1z12">
    <w:name w:val="WW8Num1z12"/>
    <w:link w:val="WW8Num1z13"/>
    <w:rsid w:val="000B0568"/>
    <w:rPr>
      <w:rFonts w:eastAsia="Times New Roman"/>
      <w:color w:val="000000"/>
    </w:rPr>
  </w:style>
  <w:style w:type="character" w:customStyle="1" w:styleId="WW8Num1z13">
    <w:name w:val="WW8Num1z13"/>
    <w:link w:val="WW8Num1z12"/>
    <w:rsid w:val="000B0568"/>
    <w:rPr>
      <w:rFonts w:ascii="Times New Roman" w:hAnsi="Times New Roman"/>
      <w:color w:val="000000"/>
      <w:spacing w:val="0"/>
      <w:sz w:val="20"/>
    </w:rPr>
  </w:style>
  <w:style w:type="character" w:customStyle="1" w:styleId="410">
    <w:name w:val="Заголовок 41"/>
    <w:rsid w:val="000B0568"/>
    <w:rPr>
      <w:rFonts w:ascii="XO Thames" w:hAnsi="XO Thames"/>
      <w:b/>
      <w:color w:val="595959"/>
      <w:spacing w:val="0"/>
      <w:sz w:val="26"/>
    </w:rPr>
  </w:style>
  <w:style w:type="paragraph" w:customStyle="1" w:styleId="WW8Num14z02">
    <w:name w:val="WW8Num14z02"/>
    <w:link w:val="WW8Num14z03"/>
    <w:rsid w:val="000B0568"/>
    <w:rPr>
      <w:rFonts w:eastAsia="Times New Roman"/>
      <w:color w:val="000000"/>
    </w:rPr>
  </w:style>
  <w:style w:type="character" w:customStyle="1" w:styleId="WW8Num14z03">
    <w:name w:val="WW8Num14z03"/>
    <w:link w:val="WW8Num14z02"/>
    <w:rsid w:val="000B0568"/>
    <w:rPr>
      <w:rFonts w:ascii="Times New Roman" w:hAnsi="Times New Roman"/>
      <w:color w:val="000000"/>
      <w:spacing w:val="0"/>
      <w:sz w:val="20"/>
    </w:rPr>
  </w:style>
  <w:style w:type="character" w:customStyle="1" w:styleId="18">
    <w:name w:val="Верхний колонтитул Знак1"/>
    <w:basedOn w:val="1c"/>
    <w:link w:val="af"/>
    <w:rsid w:val="000B0568"/>
    <w:rPr>
      <w:rFonts w:ascii="Times New Roman" w:hAnsi="Times New Roman"/>
      <w:color w:val="000000"/>
      <w:spacing w:val="0"/>
      <w:sz w:val="24"/>
    </w:rPr>
  </w:style>
  <w:style w:type="paragraph" w:customStyle="1" w:styleId="WW8Num27z32">
    <w:name w:val="WW8Num27z32"/>
    <w:link w:val="WW8Num27z33"/>
    <w:qFormat/>
    <w:rsid w:val="000B0568"/>
    <w:rPr>
      <w:rFonts w:eastAsia="Times New Roman"/>
      <w:color w:val="000000"/>
    </w:rPr>
  </w:style>
  <w:style w:type="character" w:customStyle="1" w:styleId="WW8Num27z33">
    <w:name w:val="WW8Num27z33"/>
    <w:link w:val="WW8Num27z32"/>
    <w:rsid w:val="000B0568"/>
  </w:style>
  <w:style w:type="paragraph" w:customStyle="1" w:styleId="WW8Num14z82">
    <w:name w:val="WW8Num14z82"/>
    <w:link w:val="WW8Num14z83"/>
    <w:rsid w:val="000B0568"/>
    <w:rPr>
      <w:rFonts w:eastAsia="Times New Roman"/>
      <w:color w:val="000000"/>
    </w:rPr>
  </w:style>
  <w:style w:type="character" w:customStyle="1" w:styleId="WW8Num14z83">
    <w:name w:val="WW8Num14z83"/>
    <w:link w:val="WW8Num14z82"/>
    <w:rsid w:val="000B0568"/>
    <w:rPr>
      <w:rFonts w:ascii="Times New Roman" w:hAnsi="Times New Roman"/>
      <w:color w:val="000000"/>
      <w:spacing w:val="0"/>
      <w:sz w:val="20"/>
    </w:rPr>
  </w:style>
  <w:style w:type="paragraph" w:customStyle="1" w:styleId="P612">
    <w:name w:val="P612"/>
    <w:link w:val="P613"/>
    <w:rsid w:val="000B0568"/>
    <w:rPr>
      <w:rFonts w:eastAsia="Times New Roman"/>
      <w:color w:val="000000"/>
      <w:sz w:val="28"/>
    </w:rPr>
  </w:style>
  <w:style w:type="character" w:customStyle="1" w:styleId="P613">
    <w:name w:val="P613"/>
    <w:link w:val="P612"/>
    <w:rsid w:val="000B0568"/>
    <w:rPr>
      <w:sz w:val="28"/>
    </w:rPr>
  </w:style>
  <w:style w:type="paragraph" w:customStyle="1" w:styleId="-112">
    <w:name w:val="Цветная заливка - Акцент 112"/>
    <w:link w:val="-113"/>
    <w:rsid w:val="000B0568"/>
    <w:rPr>
      <w:rFonts w:eastAsia="Times New Roman"/>
      <w:color w:val="000000"/>
      <w:sz w:val="24"/>
    </w:rPr>
  </w:style>
  <w:style w:type="character" w:customStyle="1" w:styleId="-113">
    <w:name w:val="Цветная заливка - Акцент 113"/>
    <w:link w:val="-112"/>
    <w:rsid w:val="000B0568"/>
    <w:rPr>
      <w:rFonts w:ascii="Times New Roman" w:hAnsi="Times New Roman"/>
      <w:color w:val="000000"/>
      <w:sz w:val="24"/>
    </w:rPr>
  </w:style>
  <w:style w:type="paragraph" w:customStyle="1" w:styleId="WW8Num15z32">
    <w:name w:val="WW8Num15z32"/>
    <w:link w:val="WW8Num15z33"/>
    <w:rsid w:val="000B0568"/>
    <w:rPr>
      <w:rFonts w:eastAsia="Times New Roman"/>
      <w:color w:val="000000"/>
    </w:rPr>
  </w:style>
  <w:style w:type="character" w:customStyle="1" w:styleId="WW8Num15z33">
    <w:name w:val="WW8Num15z33"/>
    <w:link w:val="WW8Num15z32"/>
    <w:rsid w:val="000B0568"/>
  </w:style>
  <w:style w:type="paragraph" w:customStyle="1" w:styleId="WW8Num26z32">
    <w:name w:val="WW8Num26z32"/>
    <w:link w:val="WW8Num26z33"/>
    <w:rsid w:val="000B0568"/>
    <w:rPr>
      <w:rFonts w:eastAsia="Times New Roman"/>
      <w:color w:val="000000"/>
    </w:rPr>
  </w:style>
  <w:style w:type="character" w:customStyle="1" w:styleId="WW8Num26z33">
    <w:name w:val="WW8Num26z33"/>
    <w:link w:val="WW8Num26z32"/>
    <w:rsid w:val="000B0568"/>
  </w:style>
  <w:style w:type="paragraph" w:customStyle="1" w:styleId="WW8Num26z8">
    <w:name w:val="WW8Num26z8"/>
    <w:link w:val="WW8Num26z81"/>
    <w:rsid w:val="000B0568"/>
    <w:rPr>
      <w:rFonts w:eastAsia="Times New Roman"/>
      <w:color w:val="000000"/>
    </w:rPr>
  </w:style>
  <w:style w:type="character" w:customStyle="1" w:styleId="WW8Num26z81">
    <w:name w:val="WW8Num26z81"/>
    <w:link w:val="WW8Num26z8"/>
    <w:rsid w:val="000B0568"/>
    <w:rPr>
      <w:rFonts w:ascii="Times New Roman" w:hAnsi="Times New Roman"/>
      <w:color w:val="000000"/>
      <w:spacing w:val="0"/>
      <w:sz w:val="20"/>
    </w:rPr>
  </w:style>
  <w:style w:type="paragraph" w:customStyle="1" w:styleId="WW8Num15z82">
    <w:name w:val="WW8Num15z82"/>
    <w:link w:val="WW8Num15z83"/>
    <w:rsid w:val="000B0568"/>
    <w:rPr>
      <w:rFonts w:eastAsia="Times New Roman"/>
      <w:color w:val="000000"/>
    </w:rPr>
  </w:style>
  <w:style w:type="character" w:customStyle="1" w:styleId="WW8Num15z83">
    <w:name w:val="WW8Num15z83"/>
    <w:link w:val="WW8Num15z82"/>
    <w:rsid w:val="000B0568"/>
  </w:style>
  <w:style w:type="paragraph" w:customStyle="1" w:styleId="WW8Num40z32">
    <w:name w:val="WW8Num40z32"/>
    <w:link w:val="WW8Num40z33"/>
    <w:rsid w:val="000B0568"/>
    <w:rPr>
      <w:rFonts w:eastAsia="Times New Roman"/>
      <w:color w:val="000000"/>
    </w:rPr>
  </w:style>
  <w:style w:type="character" w:customStyle="1" w:styleId="WW8Num40z33">
    <w:name w:val="WW8Num40z33"/>
    <w:link w:val="WW8Num40z32"/>
    <w:rsid w:val="000B0568"/>
  </w:style>
  <w:style w:type="paragraph" w:customStyle="1" w:styleId="WW8Num8z02">
    <w:name w:val="WW8Num8z02"/>
    <w:link w:val="WW8Num8z03"/>
    <w:rsid w:val="000B0568"/>
    <w:rPr>
      <w:rFonts w:eastAsia="Times New Roman"/>
      <w:color w:val="000000"/>
    </w:rPr>
  </w:style>
  <w:style w:type="character" w:customStyle="1" w:styleId="WW8Num8z03">
    <w:name w:val="WW8Num8z03"/>
    <w:link w:val="WW8Num8z02"/>
    <w:rsid w:val="000B0568"/>
    <w:rPr>
      <w:rFonts w:ascii="Times New Roman" w:hAnsi="Times New Roman"/>
      <w:color w:val="000000"/>
      <w:spacing w:val="0"/>
      <w:sz w:val="20"/>
    </w:rPr>
  </w:style>
  <w:style w:type="paragraph" w:customStyle="1" w:styleId="WW8Num1z22">
    <w:name w:val="WW8Num1z22"/>
    <w:link w:val="WW8Num1z23"/>
    <w:rsid w:val="000B0568"/>
    <w:rPr>
      <w:rFonts w:eastAsia="Times New Roman"/>
      <w:color w:val="000000"/>
    </w:rPr>
  </w:style>
  <w:style w:type="character" w:customStyle="1" w:styleId="WW8Num1z23">
    <w:name w:val="WW8Num1z23"/>
    <w:link w:val="WW8Num1z22"/>
    <w:rsid w:val="000B0568"/>
  </w:style>
  <w:style w:type="paragraph" w:customStyle="1" w:styleId="WW8Num37z2">
    <w:name w:val="WW8Num37z2"/>
    <w:link w:val="WW8Num37z21"/>
    <w:rsid w:val="000B0568"/>
    <w:rPr>
      <w:rFonts w:eastAsia="Times New Roman"/>
      <w:color w:val="000000"/>
    </w:rPr>
  </w:style>
  <w:style w:type="character" w:customStyle="1" w:styleId="WW8Num37z21">
    <w:name w:val="WW8Num37z21"/>
    <w:link w:val="WW8Num37z2"/>
    <w:rsid w:val="000B0568"/>
  </w:style>
  <w:style w:type="paragraph" w:customStyle="1" w:styleId="WW8Num37z32">
    <w:name w:val="WW8Num37z32"/>
    <w:link w:val="WW8Num37z33"/>
    <w:qFormat/>
    <w:rsid w:val="000B0568"/>
    <w:rPr>
      <w:rFonts w:eastAsia="Times New Roman"/>
      <w:color w:val="000000"/>
    </w:rPr>
  </w:style>
  <w:style w:type="character" w:customStyle="1" w:styleId="WW8Num37z33">
    <w:name w:val="WW8Num37z33"/>
    <w:link w:val="WW8Num37z32"/>
    <w:rsid w:val="000B0568"/>
    <w:rPr>
      <w:rFonts w:ascii="Times New Roman" w:hAnsi="Times New Roman"/>
      <w:color w:val="000000"/>
      <w:spacing w:val="0"/>
      <w:sz w:val="20"/>
    </w:rPr>
  </w:style>
  <w:style w:type="paragraph" w:customStyle="1" w:styleId="WW8Num20z1">
    <w:name w:val="WW8Num20z1"/>
    <w:link w:val="WW8Num20z11"/>
    <w:rsid w:val="000B0568"/>
    <w:rPr>
      <w:rFonts w:eastAsia="Times New Roman"/>
      <w:color w:val="000000"/>
    </w:rPr>
  </w:style>
  <w:style w:type="character" w:customStyle="1" w:styleId="WW8Num20z11">
    <w:name w:val="WW8Num20z11"/>
    <w:link w:val="WW8Num20z1"/>
    <w:rsid w:val="000B0568"/>
    <w:rPr>
      <w:rFonts w:ascii="Times New Roman" w:hAnsi="Times New Roman"/>
      <w:color w:val="000000"/>
      <w:spacing w:val="0"/>
      <w:sz w:val="20"/>
    </w:rPr>
  </w:style>
  <w:style w:type="paragraph" w:customStyle="1" w:styleId="WW8Num27z22">
    <w:name w:val="WW8Num27z22"/>
    <w:link w:val="WW8Num27z23"/>
    <w:rsid w:val="000B0568"/>
    <w:rPr>
      <w:rFonts w:eastAsia="Times New Roman"/>
      <w:color w:val="000000"/>
    </w:rPr>
  </w:style>
  <w:style w:type="character" w:customStyle="1" w:styleId="WW8Num27z23">
    <w:name w:val="WW8Num27z23"/>
    <w:link w:val="WW8Num27z22"/>
    <w:rsid w:val="000B0568"/>
    <w:rPr>
      <w:rFonts w:ascii="Times New Roman" w:hAnsi="Times New Roman"/>
      <w:color w:val="000000"/>
      <w:spacing w:val="0"/>
      <w:sz w:val="20"/>
    </w:rPr>
  </w:style>
  <w:style w:type="paragraph" w:customStyle="1" w:styleId="WW8Num16z5">
    <w:name w:val="WW8Num16z5"/>
    <w:link w:val="WW8Num16z51"/>
    <w:rsid w:val="000B0568"/>
    <w:rPr>
      <w:rFonts w:eastAsia="Times New Roman"/>
      <w:color w:val="000000"/>
    </w:rPr>
  </w:style>
  <w:style w:type="character" w:customStyle="1" w:styleId="WW8Num16z51">
    <w:name w:val="WW8Num16z51"/>
    <w:link w:val="WW8Num16z5"/>
    <w:rsid w:val="000B0568"/>
  </w:style>
  <w:style w:type="paragraph" w:customStyle="1" w:styleId="WW8Num10z82">
    <w:name w:val="WW8Num10z82"/>
    <w:link w:val="WW8Num10z83"/>
    <w:rsid w:val="000B0568"/>
    <w:rPr>
      <w:rFonts w:eastAsia="Times New Roman"/>
      <w:color w:val="000000"/>
    </w:rPr>
  </w:style>
  <w:style w:type="character" w:customStyle="1" w:styleId="WW8Num10z83">
    <w:name w:val="WW8Num10z83"/>
    <w:link w:val="WW8Num10z82"/>
    <w:rsid w:val="000B0568"/>
    <w:rPr>
      <w:rFonts w:ascii="Times New Roman" w:hAnsi="Times New Roman"/>
      <w:color w:val="000000"/>
      <w:spacing w:val="0"/>
      <w:sz w:val="20"/>
    </w:rPr>
  </w:style>
  <w:style w:type="paragraph" w:customStyle="1" w:styleId="WW8Num27z0">
    <w:name w:val="WW8Num27z0"/>
    <w:link w:val="WW8Num27z01"/>
    <w:rsid w:val="000B0568"/>
    <w:rPr>
      <w:rFonts w:eastAsia="Times New Roman"/>
      <w:color w:val="000000"/>
    </w:rPr>
  </w:style>
  <w:style w:type="character" w:customStyle="1" w:styleId="WW8Num27z01">
    <w:name w:val="WW8Num27z01"/>
    <w:link w:val="WW8Num27z0"/>
    <w:rsid w:val="000B0568"/>
    <w:rPr>
      <w:rFonts w:ascii="Times New Roman" w:hAnsi="Times New Roman"/>
      <w:color w:val="000000"/>
      <w:spacing w:val="0"/>
      <w:sz w:val="20"/>
    </w:rPr>
  </w:style>
  <w:style w:type="paragraph" w:customStyle="1" w:styleId="WW8Num14z22">
    <w:name w:val="WW8Num14z22"/>
    <w:link w:val="WW8Num14z23"/>
    <w:rsid w:val="000B0568"/>
    <w:rPr>
      <w:rFonts w:eastAsia="Times New Roman"/>
      <w:color w:val="000000"/>
    </w:rPr>
  </w:style>
  <w:style w:type="character" w:customStyle="1" w:styleId="WW8Num14z23">
    <w:name w:val="WW8Num14z23"/>
    <w:link w:val="WW8Num14z22"/>
    <w:rsid w:val="000B0568"/>
    <w:rPr>
      <w:rFonts w:ascii="Times New Roman" w:hAnsi="Times New Roman"/>
      <w:color w:val="000000"/>
      <w:spacing w:val="0"/>
      <w:sz w:val="20"/>
    </w:rPr>
  </w:style>
  <w:style w:type="paragraph" w:customStyle="1" w:styleId="WW8Num16z72">
    <w:name w:val="WW8Num16z72"/>
    <w:link w:val="WW8Num16z73"/>
    <w:rsid w:val="000B0568"/>
    <w:rPr>
      <w:rFonts w:eastAsia="Times New Roman"/>
      <w:color w:val="000000"/>
    </w:rPr>
  </w:style>
  <w:style w:type="character" w:customStyle="1" w:styleId="WW8Num16z73">
    <w:name w:val="WW8Num16z73"/>
    <w:link w:val="WW8Num16z72"/>
    <w:rsid w:val="000B0568"/>
    <w:rPr>
      <w:rFonts w:ascii="Times New Roman" w:hAnsi="Times New Roman"/>
      <w:color w:val="000000"/>
      <w:spacing w:val="0"/>
      <w:sz w:val="20"/>
    </w:rPr>
  </w:style>
  <w:style w:type="paragraph" w:customStyle="1" w:styleId="ConsPlusNormal2">
    <w:name w:val="ConsPlusNormal2"/>
    <w:link w:val="ConsPlusNormal3"/>
    <w:rsid w:val="000B0568"/>
    <w:rPr>
      <w:rFonts w:eastAsia="Times New Roman"/>
      <w:color w:val="000000"/>
      <w:sz w:val="28"/>
    </w:rPr>
  </w:style>
  <w:style w:type="character" w:customStyle="1" w:styleId="ConsPlusNormal3">
    <w:name w:val="ConsPlusNormal3"/>
    <w:link w:val="ConsPlusNormal2"/>
    <w:rsid w:val="000B0568"/>
    <w:rPr>
      <w:rFonts w:ascii="Times New Roman" w:hAnsi="Times New Roman"/>
      <w:color w:val="000000"/>
      <w:sz w:val="28"/>
    </w:rPr>
  </w:style>
  <w:style w:type="paragraph" w:customStyle="1" w:styleId="2f3">
    <w:name w:val="Основной текст Знак2"/>
    <w:link w:val="3c"/>
    <w:rsid w:val="000B0568"/>
    <w:rPr>
      <w:rFonts w:eastAsia="Times New Roman"/>
      <w:color w:val="000000"/>
      <w:sz w:val="28"/>
    </w:rPr>
  </w:style>
  <w:style w:type="character" w:customStyle="1" w:styleId="3c">
    <w:name w:val="Основной текст Знак3"/>
    <w:link w:val="2f3"/>
    <w:rsid w:val="000B0568"/>
    <w:rPr>
      <w:sz w:val="28"/>
    </w:rPr>
  </w:style>
  <w:style w:type="paragraph" w:customStyle="1" w:styleId="WW8Num20z2">
    <w:name w:val="WW8Num20z2"/>
    <w:link w:val="WW8Num20z21"/>
    <w:rsid w:val="000B0568"/>
    <w:rPr>
      <w:rFonts w:eastAsia="Times New Roman"/>
      <w:color w:val="000000"/>
    </w:rPr>
  </w:style>
  <w:style w:type="character" w:customStyle="1" w:styleId="WW8Num20z21">
    <w:name w:val="WW8Num20z21"/>
    <w:link w:val="WW8Num20z2"/>
    <w:rsid w:val="000B0568"/>
  </w:style>
  <w:style w:type="paragraph" w:customStyle="1" w:styleId="WW8Num13z02">
    <w:name w:val="WW8Num13z02"/>
    <w:link w:val="WW8Num13z03"/>
    <w:rsid w:val="000B0568"/>
    <w:rPr>
      <w:rFonts w:ascii="Symbol" w:eastAsia="Times New Roman" w:hAnsi="Symbol"/>
      <w:color w:val="000000"/>
    </w:rPr>
  </w:style>
  <w:style w:type="character" w:customStyle="1" w:styleId="WW8Num13z03">
    <w:name w:val="WW8Num13z03"/>
    <w:link w:val="WW8Num13z02"/>
    <w:rsid w:val="000B0568"/>
    <w:rPr>
      <w:rFonts w:ascii="Symbol" w:hAnsi="Symbol"/>
    </w:rPr>
  </w:style>
  <w:style w:type="paragraph" w:customStyle="1" w:styleId="WW8Num23z12">
    <w:name w:val="WW8Num23z12"/>
    <w:link w:val="WW8Num23z13"/>
    <w:rsid w:val="000B0568"/>
    <w:rPr>
      <w:rFonts w:ascii="Courier New" w:eastAsia="Times New Roman" w:hAnsi="Courier New"/>
      <w:color w:val="000000"/>
    </w:rPr>
  </w:style>
  <w:style w:type="character" w:customStyle="1" w:styleId="WW8Num23z13">
    <w:name w:val="WW8Num23z13"/>
    <w:link w:val="WW8Num23z12"/>
    <w:rsid w:val="000B0568"/>
    <w:rPr>
      <w:rFonts w:ascii="Courier New" w:hAnsi="Courier New"/>
      <w:color w:val="000000"/>
      <w:spacing w:val="0"/>
      <w:sz w:val="20"/>
    </w:rPr>
  </w:style>
  <w:style w:type="paragraph" w:customStyle="1" w:styleId="WW8Num10z72">
    <w:name w:val="WW8Num10z72"/>
    <w:link w:val="WW8Num10z73"/>
    <w:rsid w:val="000B0568"/>
    <w:rPr>
      <w:rFonts w:eastAsia="Times New Roman"/>
      <w:color w:val="000000"/>
    </w:rPr>
  </w:style>
  <w:style w:type="character" w:customStyle="1" w:styleId="WW8Num10z73">
    <w:name w:val="WW8Num10z73"/>
    <w:link w:val="WW8Num10z72"/>
    <w:rsid w:val="000B0568"/>
    <w:rPr>
      <w:rFonts w:ascii="Times New Roman" w:hAnsi="Times New Roman"/>
      <w:color w:val="000000"/>
      <w:spacing w:val="0"/>
      <w:sz w:val="20"/>
    </w:rPr>
  </w:style>
  <w:style w:type="paragraph" w:customStyle="1" w:styleId="WW8Num16z2">
    <w:name w:val="WW8Num16z2"/>
    <w:link w:val="WW8Num16z21"/>
    <w:rsid w:val="000B0568"/>
    <w:rPr>
      <w:rFonts w:eastAsia="Times New Roman"/>
      <w:color w:val="000000"/>
    </w:rPr>
  </w:style>
  <w:style w:type="character" w:customStyle="1" w:styleId="WW8Num16z21">
    <w:name w:val="WW8Num16z21"/>
    <w:link w:val="WW8Num16z2"/>
    <w:rsid w:val="000B0568"/>
    <w:rPr>
      <w:rFonts w:ascii="Times New Roman" w:hAnsi="Times New Roman"/>
      <w:color w:val="000000"/>
      <w:spacing w:val="0"/>
      <w:sz w:val="20"/>
    </w:rPr>
  </w:style>
  <w:style w:type="paragraph" w:customStyle="1" w:styleId="WW8Num33z22">
    <w:name w:val="WW8Num33z22"/>
    <w:link w:val="WW8Num33z23"/>
    <w:rsid w:val="000B0568"/>
    <w:rPr>
      <w:rFonts w:ascii="Symbol" w:eastAsia="Times New Roman" w:hAnsi="Symbol"/>
      <w:color w:val="000000"/>
    </w:rPr>
  </w:style>
  <w:style w:type="character" w:customStyle="1" w:styleId="WW8Num33z23">
    <w:name w:val="WW8Num33z23"/>
    <w:link w:val="WW8Num33z22"/>
    <w:rsid w:val="000B0568"/>
    <w:rPr>
      <w:rFonts w:ascii="Symbol" w:hAnsi="Symbol"/>
      <w:color w:val="000000"/>
      <w:spacing w:val="0"/>
      <w:sz w:val="20"/>
    </w:rPr>
  </w:style>
  <w:style w:type="character" w:customStyle="1" w:styleId="310">
    <w:name w:val="Основной текст с отступом 3 Знак1"/>
    <w:link w:val="31"/>
    <w:rsid w:val="000B0568"/>
    <w:rPr>
      <w:sz w:val="16"/>
    </w:rPr>
  </w:style>
  <w:style w:type="paragraph" w:customStyle="1" w:styleId="WW8Num17z02">
    <w:name w:val="WW8Num17z02"/>
    <w:link w:val="WW8Num17z03"/>
    <w:rsid w:val="000B0568"/>
    <w:rPr>
      <w:rFonts w:eastAsia="Times New Roman"/>
      <w:color w:val="000000"/>
    </w:rPr>
  </w:style>
  <w:style w:type="character" w:customStyle="1" w:styleId="WW8Num17z03">
    <w:name w:val="WW8Num17z03"/>
    <w:link w:val="WW8Num17z02"/>
    <w:rsid w:val="000B0568"/>
  </w:style>
  <w:style w:type="paragraph" w:customStyle="1" w:styleId="WW8Num30z0">
    <w:name w:val="WW8Num30z0"/>
    <w:link w:val="WW8Num30z01"/>
    <w:rsid w:val="000B0568"/>
    <w:rPr>
      <w:rFonts w:eastAsia="Times New Roman"/>
      <w:color w:val="000000"/>
    </w:rPr>
  </w:style>
  <w:style w:type="character" w:customStyle="1" w:styleId="WW8Num30z01">
    <w:name w:val="WW8Num30z01"/>
    <w:link w:val="WW8Num30z0"/>
    <w:rsid w:val="000B0568"/>
  </w:style>
  <w:style w:type="paragraph" w:customStyle="1" w:styleId="WW8Num3z6">
    <w:name w:val="WW8Num3z6"/>
    <w:link w:val="WW8Num3z61"/>
    <w:rsid w:val="000B0568"/>
    <w:rPr>
      <w:rFonts w:eastAsia="Times New Roman"/>
      <w:color w:val="000000"/>
    </w:rPr>
  </w:style>
  <w:style w:type="character" w:customStyle="1" w:styleId="WW8Num3z61">
    <w:name w:val="WW8Num3z61"/>
    <w:link w:val="WW8Num3z6"/>
    <w:rsid w:val="000B0568"/>
    <w:rPr>
      <w:rFonts w:ascii="Times New Roman" w:hAnsi="Times New Roman"/>
      <w:color w:val="000000"/>
      <w:spacing w:val="0"/>
      <w:sz w:val="20"/>
    </w:rPr>
  </w:style>
  <w:style w:type="paragraph" w:customStyle="1" w:styleId="WW8Num14z32">
    <w:name w:val="WW8Num14z32"/>
    <w:link w:val="WW8Num14z33"/>
    <w:rsid w:val="000B0568"/>
    <w:rPr>
      <w:rFonts w:eastAsia="Times New Roman"/>
      <w:color w:val="000000"/>
    </w:rPr>
  </w:style>
  <w:style w:type="character" w:customStyle="1" w:styleId="WW8Num14z33">
    <w:name w:val="WW8Num14z33"/>
    <w:link w:val="WW8Num14z32"/>
    <w:rsid w:val="000B0568"/>
    <w:rPr>
      <w:rFonts w:ascii="Times New Roman" w:hAnsi="Times New Roman"/>
      <w:color w:val="000000"/>
      <w:spacing w:val="0"/>
      <w:sz w:val="20"/>
    </w:rPr>
  </w:style>
  <w:style w:type="paragraph" w:customStyle="1" w:styleId="WW8Num20z12">
    <w:name w:val="WW8Num20z12"/>
    <w:link w:val="WW8Num20z13"/>
    <w:rsid w:val="000B0568"/>
    <w:rPr>
      <w:rFonts w:eastAsia="Times New Roman"/>
      <w:color w:val="000000"/>
    </w:rPr>
  </w:style>
  <w:style w:type="character" w:customStyle="1" w:styleId="WW8Num20z13">
    <w:name w:val="WW8Num20z13"/>
    <w:link w:val="WW8Num20z12"/>
    <w:rsid w:val="000B0568"/>
  </w:style>
  <w:style w:type="character" w:customStyle="1" w:styleId="2f4">
    <w:name w:val="Название объекта2"/>
    <w:basedOn w:val="1c"/>
    <w:rsid w:val="000B0568"/>
    <w:rPr>
      <w:rFonts w:ascii="Times New Roman" w:hAnsi="Times New Roman"/>
      <w:i/>
      <w:color w:val="000000"/>
      <w:spacing w:val="0"/>
      <w:sz w:val="24"/>
    </w:rPr>
  </w:style>
  <w:style w:type="paragraph" w:customStyle="1" w:styleId="WW8Num26z82">
    <w:name w:val="WW8Num26z82"/>
    <w:link w:val="WW8Num26z83"/>
    <w:rsid w:val="000B0568"/>
    <w:rPr>
      <w:rFonts w:eastAsia="Times New Roman"/>
      <w:color w:val="000000"/>
    </w:rPr>
  </w:style>
  <w:style w:type="character" w:customStyle="1" w:styleId="WW8Num26z83">
    <w:name w:val="WW8Num26z83"/>
    <w:link w:val="WW8Num26z82"/>
    <w:rsid w:val="000B0568"/>
  </w:style>
  <w:style w:type="paragraph" w:customStyle="1" w:styleId="WW8Num35z12">
    <w:name w:val="WW8Num35z12"/>
    <w:link w:val="WW8Num35z13"/>
    <w:rsid w:val="000B0568"/>
    <w:rPr>
      <w:rFonts w:ascii="Courier New" w:eastAsia="Times New Roman" w:hAnsi="Courier New"/>
      <w:color w:val="000000"/>
    </w:rPr>
  </w:style>
  <w:style w:type="character" w:customStyle="1" w:styleId="WW8Num35z13">
    <w:name w:val="WW8Num35z13"/>
    <w:link w:val="WW8Num35z12"/>
    <w:rsid w:val="000B0568"/>
    <w:rPr>
      <w:rFonts w:ascii="Courier New" w:hAnsi="Courier New"/>
    </w:rPr>
  </w:style>
  <w:style w:type="character" w:customStyle="1" w:styleId="24">
    <w:name w:val="Тема примечания Знак2"/>
    <w:basedOn w:val="1d"/>
    <w:link w:val="ae"/>
    <w:rsid w:val="000B0568"/>
    <w:rPr>
      <w:rFonts w:ascii="Times New Roman" w:hAnsi="Times New Roman"/>
      <w:b/>
      <w:color w:val="000000"/>
      <w:spacing w:val="0"/>
      <w:sz w:val="24"/>
    </w:rPr>
  </w:style>
  <w:style w:type="paragraph" w:customStyle="1" w:styleId="afff1">
    <w:name w:val="Символ концевой сноски"/>
    <w:link w:val="1ffb"/>
    <w:rsid w:val="000B0568"/>
    <w:rPr>
      <w:rFonts w:eastAsia="Times New Roman"/>
      <w:color w:val="000000"/>
      <w:vertAlign w:val="superscript"/>
    </w:rPr>
  </w:style>
  <w:style w:type="character" w:customStyle="1" w:styleId="1ffb">
    <w:name w:val="Символ концевой сноски1"/>
    <w:link w:val="afff1"/>
    <w:rsid w:val="000B0568"/>
    <w:rPr>
      <w:rFonts w:ascii="Times New Roman" w:hAnsi="Times New Roman"/>
      <w:color w:val="000000"/>
      <w:spacing w:val="0"/>
      <w:sz w:val="20"/>
      <w:vertAlign w:val="superscript"/>
    </w:rPr>
  </w:style>
  <w:style w:type="character" w:customStyle="1" w:styleId="80">
    <w:name w:val="Оглавление 8 Знак"/>
    <w:link w:val="8"/>
    <w:rsid w:val="000B0568"/>
    <w:rPr>
      <w:rFonts w:ascii="Times New Roman" w:hAnsi="Times New Roman"/>
      <w:color w:val="000000"/>
      <w:spacing w:val="0"/>
      <w:sz w:val="20"/>
    </w:rPr>
  </w:style>
  <w:style w:type="paragraph" w:customStyle="1" w:styleId="WW8Num3z52">
    <w:name w:val="WW8Num3z52"/>
    <w:link w:val="WW8Num3z53"/>
    <w:rsid w:val="000B0568"/>
    <w:rPr>
      <w:rFonts w:eastAsia="Times New Roman"/>
      <w:color w:val="000000"/>
    </w:rPr>
  </w:style>
  <w:style w:type="character" w:customStyle="1" w:styleId="WW8Num3z53">
    <w:name w:val="WW8Num3z53"/>
    <w:link w:val="WW8Num3z52"/>
    <w:rsid w:val="000B0568"/>
    <w:rPr>
      <w:rFonts w:ascii="Times New Roman" w:hAnsi="Times New Roman"/>
      <w:color w:val="000000"/>
      <w:spacing w:val="0"/>
      <w:sz w:val="20"/>
    </w:rPr>
  </w:style>
  <w:style w:type="paragraph" w:customStyle="1" w:styleId="WW8Num20z3">
    <w:name w:val="WW8Num20z3"/>
    <w:link w:val="WW8Num20z31"/>
    <w:rsid w:val="000B0568"/>
    <w:rPr>
      <w:rFonts w:eastAsia="Times New Roman"/>
      <w:color w:val="000000"/>
    </w:rPr>
  </w:style>
  <w:style w:type="character" w:customStyle="1" w:styleId="WW8Num20z31">
    <w:name w:val="WW8Num20z31"/>
    <w:link w:val="WW8Num20z3"/>
    <w:rsid w:val="000B0568"/>
  </w:style>
  <w:style w:type="paragraph" w:customStyle="1" w:styleId="WW8Num13z22">
    <w:name w:val="WW8Num13z22"/>
    <w:link w:val="WW8Num13z23"/>
    <w:rsid w:val="000B0568"/>
    <w:rPr>
      <w:rFonts w:ascii="Wingdings" w:eastAsia="Times New Roman" w:hAnsi="Wingdings"/>
      <w:color w:val="000000"/>
    </w:rPr>
  </w:style>
  <w:style w:type="character" w:customStyle="1" w:styleId="WW8Num13z23">
    <w:name w:val="WW8Num13z23"/>
    <w:link w:val="WW8Num13z22"/>
    <w:rsid w:val="000B0568"/>
    <w:rPr>
      <w:rFonts w:ascii="Wingdings" w:hAnsi="Wingdings"/>
    </w:rPr>
  </w:style>
  <w:style w:type="paragraph" w:customStyle="1" w:styleId="WW8Num26z62">
    <w:name w:val="WW8Num26z62"/>
    <w:link w:val="WW8Num26z63"/>
    <w:rsid w:val="000B0568"/>
    <w:rPr>
      <w:rFonts w:eastAsia="Times New Roman"/>
      <w:color w:val="000000"/>
    </w:rPr>
  </w:style>
  <w:style w:type="character" w:customStyle="1" w:styleId="WW8Num26z63">
    <w:name w:val="WW8Num26z63"/>
    <w:link w:val="WW8Num26z62"/>
    <w:rsid w:val="000B0568"/>
  </w:style>
  <w:style w:type="paragraph" w:customStyle="1" w:styleId="T32">
    <w:name w:val="T32"/>
    <w:link w:val="T33"/>
    <w:rsid w:val="000B0568"/>
    <w:rPr>
      <w:rFonts w:eastAsia="Times New Roman"/>
      <w:color w:val="000000"/>
      <w:sz w:val="24"/>
    </w:rPr>
  </w:style>
  <w:style w:type="character" w:customStyle="1" w:styleId="T33">
    <w:name w:val="T33"/>
    <w:link w:val="T32"/>
    <w:rsid w:val="000B0568"/>
    <w:rPr>
      <w:rFonts w:ascii="Times New Roman" w:hAnsi="Times New Roman"/>
      <w:color w:val="000000"/>
      <w:spacing w:val="0"/>
      <w:sz w:val="24"/>
    </w:rPr>
  </w:style>
  <w:style w:type="paragraph" w:customStyle="1" w:styleId="WW8Num10z62">
    <w:name w:val="WW8Num10z62"/>
    <w:link w:val="WW8Num10z63"/>
    <w:rsid w:val="000B0568"/>
    <w:rPr>
      <w:rFonts w:eastAsia="Times New Roman"/>
      <w:color w:val="000000"/>
    </w:rPr>
  </w:style>
  <w:style w:type="character" w:customStyle="1" w:styleId="WW8Num10z63">
    <w:name w:val="WW8Num10z63"/>
    <w:link w:val="WW8Num10z62"/>
    <w:rsid w:val="000B0568"/>
  </w:style>
  <w:style w:type="paragraph" w:customStyle="1" w:styleId="WW8Num36z22">
    <w:name w:val="WW8Num36z22"/>
    <w:link w:val="WW8Num36z23"/>
    <w:rsid w:val="000B0568"/>
    <w:rPr>
      <w:rFonts w:eastAsia="Times New Roman"/>
      <w:color w:val="000000"/>
    </w:rPr>
  </w:style>
  <w:style w:type="character" w:customStyle="1" w:styleId="WW8Num36z23">
    <w:name w:val="WW8Num36z23"/>
    <w:link w:val="WW8Num36z22"/>
    <w:rsid w:val="000B0568"/>
  </w:style>
  <w:style w:type="paragraph" w:customStyle="1" w:styleId="WW8Num36z62">
    <w:name w:val="WW8Num36z62"/>
    <w:link w:val="WW8Num36z63"/>
    <w:rsid w:val="000B0568"/>
    <w:rPr>
      <w:rFonts w:eastAsia="Times New Roman"/>
      <w:color w:val="000000"/>
    </w:rPr>
  </w:style>
  <w:style w:type="character" w:customStyle="1" w:styleId="WW8Num36z63">
    <w:name w:val="WW8Num36z63"/>
    <w:link w:val="WW8Num36z62"/>
    <w:rsid w:val="000B0568"/>
  </w:style>
  <w:style w:type="paragraph" w:customStyle="1" w:styleId="WW8Num12z02">
    <w:name w:val="WW8Num12z02"/>
    <w:link w:val="WW8Num12z03"/>
    <w:rsid w:val="000B0568"/>
    <w:rPr>
      <w:rFonts w:eastAsia="Times New Roman"/>
      <w:color w:val="000000"/>
    </w:rPr>
  </w:style>
  <w:style w:type="character" w:customStyle="1" w:styleId="WW8Num12z03">
    <w:name w:val="WW8Num12z03"/>
    <w:link w:val="WW8Num12z02"/>
    <w:rsid w:val="000B0568"/>
  </w:style>
  <w:style w:type="paragraph" w:customStyle="1" w:styleId="WW8Num21z52">
    <w:name w:val="WW8Num21z52"/>
    <w:link w:val="WW8Num21z53"/>
    <w:rsid w:val="000B0568"/>
    <w:rPr>
      <w:rFonts w:eastAsia="Times New Roman"/>
      <w:color w:val="000000"/>
    </w:rPr>
  </w:style>
  <w:style w:type="character" w:customStyle="1" w:styleId="WW8Num21z53">
    <w:name w:val="WW8Num21z53"/>
    <w:link w:val="WW8Num21z52"/>
    <w:rsid w:val="000B0568"/>
  </w:style>
  <w:style w:type="paragraph" w:customStyle="1" w:styleId="WW8Num33z02">
    <w:name w:val="WW8Num33z02"/>
    <w:link w:val="WW8Num33z03"/>
    <w:rsid w:val="000B0568"/>
    <w:rPr>
      <w:rFonts w:eastAsia="Times New Roman"/>
      <w:color w:val="000000"/>
    </w:rPr>
  </w:style>
  <w:style w:type="character" w:customStyle="1" w:styleId="WW8Num33z03">
    <w:name w:val="WW8Num33z03"/>
    <w:link w:val="WW8Num33z02"/>
    <w:rsid w:val="000B0568"/>
    <w:rPr>
      <w:rFonts w:ascii="Times New Roman" w:hAnsi="Times New Roman"/>
      <w:color w:val="000000"/>
      <w:spacing w:val="0"/>
      <w:sz w:val="20"/>
    </w:rPr>
  </w:style>
  <w:style w:type="paragraph" w:customStyle="1" w:styleId="WW8Num40z02">
    <w:name w:val="WW8Num40z02"/>
    <w:link w:val="WW8Num40z03"/>
    <w:rsid w:val="000B0568"/>
    <w:rPr>
      <w:rFonts w:eastAsia="Times New Roman"/>
      <w:color w:val="000000"/>
    </w:rPr>
  </w:style>
  <w:style w:type="character" w:customStyle="1" w:styleId="WW8Num40z03">
    <w:name w:val="WW8Num40z03"/>
    <w:link w:val="WW8Num40z02"/>
    <w:rsid w:val="000B0568"/>
  </w:style>
  <w:style w:type="paragraph" w:customStyle="1" w:styleId="WW8Num10z02">
    <w:name w:val="WW8Num10z02"/>
    <w:link w:val="WW8Num10z03"/>
    <w:rsid w:val="000B0568"/>
    <w:rPr>
      <w:rFonts w:eastAsia="Times New Roman"/>
      <w:color w:val="000000"/>
    </w:rPr>
  </w:style>
  <w:style w:type="character" w:customStyle="1" w:styleId="WW8Num10z03">
    <w:name w:val="WW8Num10z03"/>
    <w:link w:val="WW8Num10z02"/>
    <w:rsid w:val="000B0568"/>
  </w:style>
  <w:style w:type="paragraph" w:customStyle="1" w:styleId="WW8Num37z62">
    <w:name w:val="WW8Num37z62"/>
    <w:link w:val="WW8Num37z63"/>
    <w:rsid w:val="000B0568"/>
    <w:rPr>
      <w:rFonts w:eastAsia="Times New Roman"/>
      <w:color w:val="000000"/>
    </w:rPr>
  </w:style>
  <w:style w:type="character" w:customStyle="1" w:styleId="WW8Num37z63">
    <w:name w:val="WW8Num37z63"/>
    <w:link w:val="WW8Num37z62"/>
    <w:rsid w:val="000B0568"/>
  </w:style>
  <w:style w:type="paragraph" w:customStyle="1" w:styleId="WW8Num30z02">
    <w:name w:val="WW8Num30z02"/>
    <w:link w:val="WW8Num30z03"/>
    <w:rsid w:val="000B0568"/>
    <w:rPr>
      <w:rFonts w:eastAsia="Times New Roman"/>
      <w:color w:val="000000"/>
    </w:rPr>
  </w:style>
  <w:style w:type="character" w:customStyle="1" w:styleId="WW8Num30z03">
    <w:name w:val="WW8Num30z03"/>
    <w:link w:val="WW8Num30z02"/>
    <w:rsid w:val="000B0568"/>
    <w:rPr>
      <w:rFonts w:ascii="Times New Roman" w:hAnsi="Times New Roman"/>
      <w:color w:val="000000"/>
      <w:spacing w:val="0"/>
      <w:sz w:val="20"/>
    </w:rPr>
  </w:style>
  <w:style w:type="paragraph" w:customStyle="1" w:styleId="WW8Num10z12">
    <w:name w:val="WW8Num10z12"/>
    <w:link w:val="WW8Num10z13"/>
    <w:rsid w:val="000B0568"/>
    <w:rPr>
      <w:rFonts w:eastAsia="Times New Roman"/>
      <w:color w:val="000000"/>
    </w:rPr>
  </w:style>
  <w:style w:type="character" w:customStyle="1" w:styleId="WW8Num10z13">
    <w:name w:val="WW8Num10z13"/>
    <w:link w:val="WW8Num10z12"/>
    <w:rsid w:val="000B0568"/>
  </w:style>
  <w:style w:type="character" w:customStyle="1" w:styleId="ac">
    <w:name w:val="Название объекта Знак"/>
    <w:link w:val="ab"/>
    <w:rsid w:val="000B0568"/>
    <w:rPr>
      <w:i/>
      <w:sz w:val="24"/>
    </w:rPr>
  </w:style>
  <w:style w:type="paragraph" w:customStyle="1" w:styleId="WW8Num36z8">
    <w:name w:val="WW8Num36z8"/>
    <w:link w:val="WW8Num36z81"/>
    <w:rsid w:val="000B0568"/>
    <w:rPr>
      <w:rFonts w:eastAsia="Times New Roman"/>
      <w:color w:val="000000"/>
    </w:rPr>
  </w:style>
  <w:style w:type="character" w:customStyle="1" w:styleId="WW8Num36z81">
    <w:name w:val="WW8Num36z81"/>
    <w:link w:val="WW8Num36z8"/>
    <w:rsid w:val="000B0568"/>
  </w:style>
  <w:style w:type="paragraph" w:customStyle="1" w:styleId="blk">
    <w:name w:val="blk"/>
    <w:link w:val="blk1"/>
    <w:rsid w:val="000B0568"/>
    <w:rPr>
      <w:rFonts w:eastAsia="Times New Roman"/>
      <w:color w:val="000000"/>
    </w:rPr>
  </w:style>
  <w:style w:type="character" w:customStyle="1" w:styleId="blk1">
    <w:name w:val="blk1"/>
    <w:link w:val="blk"/>
    <w:rsid w:val="000B0568"/>
  </w:style>
  <w:style w:type="paragraph" w:customStyle="1" w:styleId="WW8Num4z82">
    <w:name w:val="WW8Num4z82"/>
    <w:link w:val="WW8Num4z83"/>
    <w:rsid w:val="000B0568"/>
    <w:rPr>
      <w:rFonts w:eastAsia="Times New Roman"/>
      <w:color w:val="000000"/>
    </w:rPr>
  </w:style>
  <w:style w:type="character" w:customStyle="1" w:styleId="WW8Num4z83">
    <w:name w:val="WW8Num4z83"/>
    <w:link w:val="WW8Num4z82"/>
    <w:rsid w:val="000B0568"/>
  </w:style>
  <w:style w:type="paragraph" w:customStyle="1" w:styleId="WW8Num35z02">
    <w:name w:val="WW8Num35z02"/>
    <w:link w:val="WW8Num35z03"/>
    <w:rsid w:val="000B0568"/>
    <w:rPr>
      <w:rFonts w:ascii="Symbol" w:eastAsia="Times New Roman" w:hAnsi="Symbol"/>
      <w:color w:val="000000"/>
    </w:rPr>
  </w:style>
  <w:style w:type="character" w:customStyle="1" w:styleId="WW8Num35z03">
    <w:name w:val="WW8Num35z03"/>
    <w:link w:val="WW8Num35z02"/>
    <w:rsid w:val="000B0568"/>
    <w:rPr>
      <w:rFonts w:ascii="Symbol" w:hAnsi="Symbol"/>
      <w:color w:val="000000"/>
      <w:spacing w:val="0"/>
      <w:sz w:val="20"/>
    </w:rPr>
  </w:style>
  <w:style w:type="paragraph" w:customStyle="1" w:styleId="WW8Num20z32">
    <w:name w:val="WW8Num20z32"/>
    <w:link w:val="WW8Num20z33"/>
    <w:rsid w:val="000B0568"/>
    <w:rPr>
      <w:rFonts w:eastAsia="Times New Roman"/>
      <w:color w:val="000000"/>
    </w:rPr>
  </w:style>
  <w:style w:type="character" w:customStyle="1" w:styleId="WW8Num20z33">
    <w:name w:val="WW8Num20z33"/>
    <w:link w:val="WW8Num20z32"/>
    <w:rsid w:val="000B0568"/>
    <w:rPr>
      <w:rFonts w:ascii="Times New Roman" w:hAnsi="Times New Roman"/>
      <w:color w:val="000000"/>
      <w:spacing w:val="0"/>
      <w:sz w:val="20"/>
    </w:rPr>
  </w:style>
  <w:style w:type="paragraph" w:customStyle="1" w:styleId="WW8Num16z4">
    <w:name w:val="WW8Num16z4"/>
    <w:link w:val="WW8Num16z41"/>
    <w:rsid w:val="000B0568"/>
    <w:rPr>
      <w:rFonts w:eastAsia="Times New Roman"/>
      <w:color w:val="000000"/>
    </w:rPr>
  </w:style>
  <w:style w:type="character" w:customStyle="1" w:styleId="WW8Num16z41">
    <w:name w:val="WW8Num16z41"/>
    <w:link w:val="WW8Num16z4"/>
    <w:rsid w:val="000B0568"/>
    <w:rPr>
      <w:rFonts w:ascii="Times New Roman" w:hAnsi="Times New Roman"/>
      <w:color w:val="000000"/>
      <w:spacing w:val="0"/>
      <w:sz w:val="20"/>
    </w:rPr>
  </w:style>
  <w:style w:type="paragraph" w:customStyle="1" w:styleId="2f5">
    <w:name w:val="Текст выноски Знак2"/>
    <w:link w:val="3d"/>
    <w:rsid w:val="000B0568"/>
    <w:rPr>
      <w:rFonts w:ascii="Tahoma" w:eastAsia="Times New Roman" w:hAnsi="Tahoma"/>
      <w:color w:val="000000"/>
      <w:sz w:val="16"/>
    </w:rPr>
  </w:style>
  <w:style w:type="character" w:customStyle="1" w:styleId="3d">
    <w:name w:val="Текст выноски Знак3"/>
    <w:link w:val="2f5"/>
    <w:rsid w:val="000B0568"/>
    <w:rPr>
      <w:rFonts w:ascii="Tahoma" w:hAnsi="Tahoma"/>
      <w:color w:val="000000"/>
      <w:spacing w:val="0"/>
      <w:sz w:val="16"/>
    </w:rPr>
  </w:style>
  <w:style w:type="paragraph" w:customStyle="1" w:styleId="WW8Num5z02">
    <w:name w:val="WW8Num5z02"/>
    <w:link w:val="WW8Num5z03"/>
    <w:rsid w:val="000B0568"/>
    <w:rPr>
      <w:rFonts w:eastAsia="Times New Roman"/>
      <w:color w:val="000000"/>
    </w:rPr>
  </w:style>
  <w:style w:type="character" w:customStyle="1" w:styleId="WW8Num5z03">
    <w:name w:val="WW8Num5z03"/>
    <w:link w:val="WW8Num5z02"/>
    <w:rsid w:val="000B0568"/>
    <w:rPr>
      <w:rFonts w:ascii="Times New Roman" w:hAnsi="Times New Roman"/>
      <w:color w:val="000000"/>
      <w:spacing w:val="0"/>
      <w:sz w:val="20"/>
    </w:rPr>
  </w:style>
  <w:style w:type="character" w:customStyle="1" w:styleId="af1">
    <w:name w:val="Указатель Знак"/>
    <w:basedOn w:val="1c"/>
    <w:link w:val="af0"/>
    <w:rsid w:val="000B0568"/>
    <w:rPr>
      <w:rFonts w:ascii="Times New Roman" w:hAnsi="Times New Roman"/>
      <w:color w:val="000000"/>
      <w:spacing w:val="0"/>
      <w:sz w:val="24"/>
    </w:rPr>
  </w:style>
  <w:style w:type="paragraph" w:customStyle="1" w:styleId="WW8Num3z82">
    <w:name w:val="WW8Num3z82"/>
    <w:link w:val="WW8Num3z83"/>
    <w:rsid w:val="000B0568"/>
    <w:rPr>
      <w:rFonts w:eastAsia="Times New Roman"/>
      <w:color w:val="000000"/>
    </w:rPr>
  </w:style>
  <w:style w:type="character" w:customStyle="1" w:styleId="WW8Num3z83">
    <w:name w:val="WW8Num3z83"/>
    <w:link w:val="WW8Num3z82"/>
    <w:qFormat/>
    <w:rsid w:val="000B0568"/>
    <w:rPr>
      <w:rFonts w:ascii="Times New Roman" w:hAnsi="Times New Roman"/>
      <w:color w:val="000000"/>
      <w:spacing w:val="0"/>
      <w:sz w:val="20"/>
    </w:rPr>
  </w:style>
  <w:style w:type="paragraph" w:customStyle="1" w:styleId="WW8Num1z02">
    <w:name w:val="WW8Num1z02"/>
    <w:link w:val="WW8Num1z03"/>
    <w:rsid w:val="000B0568"/>
    <w:rPr>
      <w:rFonts w:eastAsia="Times New Roman"/>
      <w:color w:val="000000"/>
    </w:rPr>
  </w:style>
  <w:style w:type="character" w:customStyle="1" w:styleId="WW8Num1z03">
    <w:name w:val="WW8Num1z03"/>
    <w:link w:val="WW8Num1z02"/>
    <w:rsid w:val="000B0568"/>
  </w:style>
  <w:style w:type="paragraph" w:customStyle="1" w:styleId="afff2">
    <w:name w:val="Содержимое врезки"/>
    <w:basedOn w:val="a"/>
    <w:link w:val="1ffc"/>
    <w:rsid w:val="000B0568"/>
  </w:style>
  <w:style w:type="character" w:customStyle="1" w:styleId="1ffc">
    <w:name w:val="Содержимое врезки1"/>
    <w:basedOn w:val="1c"/>
    <w:link w:val="afff2"/>
    <w:rsid w:val="000B0568"/>
    <w:rPr>
      <w:rFonts w:ascii="Times New Roman" w:hAnsi="Times New Roman"/>
      <w:color w:val="000000"/>
      <w:spacing w:val="0"/>
      <w:sz w:val="24"/>
    </w:rPr>
  </w:style>
  <w:style w:type="paragraph" w:customStyle="1" w:styleId="121">
    <w:name w:val="Заголовок 1 Знак2"/>
    <w:link w:val="130"/>
    <w:rsid w:val="000B0568"/>
    <w:rPr>
      <w:rFonts w:eastAsia="Times New Roman"/>
      <w:b/>
      <w:color w:val="000000"/>
      <w:sz w:val="48"/>
    </w:rPr>
  </w:style>
  <w:style w:type="character" w:customStyle="1" w:styleId="130">
    <w:name w:val="Заголовок 1 Знак3"/>
    <w:link w:val="121"/>
    <w:rsid w:val="000B0568"/>
    <w:rPr>
      <w:rFonts w:ascii="Times New Roman" w:hAnsi="Times New Roman"/>
      <w:b/>
      <w:color w:val="000000"/>
      <w:spacing w:val="0"/>
      <w:sz w:val="48"/>
    </w:rPr>
  </w:style>
  <w:style w:type="character" w:customStyle="1" w:styleId="af6">
    <w:name w:val="Список Знак"/>
    <w:basedOn w:val="Textbody1"/>
    <w:link w:val="af5"/>
    <w:rsid w:val="000B0568"/>
    <w:rPr>
      <w:sz w:val="28"/>
    </w:rPr>
  </w:style>
  <w:style w:type="character" w:customStyle="1" w:styleId="Textbody1">
    <w:name w:val="Text body1"/>
    <w:link w:val="Textbody"/>
    <w:rsid w:val="000B0568"/>
    <w:rPr>
      <w:sz w:val="28"/>
    </w:rPr>
  </w:style>
  <w:style w:type="paragraph" w:customStyle="1" w:styleId="2f6">
    <w:name w:val="Текст концевой сноски Знак2"/>
    <w:basedOn w:val="41"/>
    <w:link w:val="3e"/>
    <w:rsid w:val="000B0568"/>
  </w:style>
  <w:style w:type="character" w:customStyle="1" w:styleId="3e">
    <w:name w:val="Текст концевой сноски Знак3"/>
    <w:basedOn w:val="a1"/>
    <w:link w:val="2f6"/>
    <w:rsid w:val="000B0568"/>
  </w:style>
  <w:style w:type="paragraph" w:customStyle="1" w:styleId="WW8Num3z62">
    <w:name w:val="WW8Num3z62"/>
    <w:link w:val="WW8Num3z63"/>
    <w:rsid w:val="000B0568"/>
    <w:rPr>
      <w:rFonts w:eastAsia="Times New Roman"/>
      <w:color w:val="000000"/>
    </w:rPr>
  </w:style>
  <w:style w:type="character" w:customStyle="1" w:styleId="WW8Num3z63">
    <w:name w:val="WW8Num3z63"/>
    <w:link w:val="WW8Num3z62"/>
    <w:rsid w:val="000B0568"/>
  </w:style>
  <w:style w:type="paragraph" w:customStyle="1" w:styleId="WW8Num21z72">
    <w:name w:val="WW8Num21z72"/>
    <w:link w:val="WW8Num21z73"/>
    <w:rsid w:val="000B0568"/>
    <w:rPr>
      <w:rFonts w:eastAsia="Times New Roman"/>
      <w:color w:val="000000"/>
    </w:rPr>
  </w:style>
  <w:style w:type="character" w:customStyle="1" w:styleId="WW8Num21z73">
    <w:name w:val="WW8Num21z73"/>
    <w:link w:val="WW8Num21z72"/>
    <w:rsid w:val="000B0568"/>
    <w:rPr>
      <w:rFonts w:ascii="Times New Roman" w:hAnsi="Times New Roman"/>
      <w:color w:val="000000"/>
      <w:spacing w:val="0"/>
      <w:sz w:val="20"/>
    </w:rPr>
  </w:style>
  <w:style w:type="paragraph" w:customStyle="1" w:styleId="afff3">
    <w:name w:val="Привязка сноски"/>
    <w:link w:val="1ffd"/>
    <w:rsid w:val="000B0568"/>
    <w:rPr>
      <w:rFonts w:eastAsia="Times New Roman"/>
      <w:color w:val="000000"/>
      <w:vertAlign w:val="superscript"/>
    </w:rPr>
  </w:style>
  <w:style w:type="character" w:customStyle="1" w:styleId="1ffd">
    <w:name w:val="Привязка сноски1"/>
    <w:link w:val="afff3"/>
    <w:rsid w:val="000B0568"/>
    <w:rPr>
      <w:vertAlign w:val="superscript"/>
    </w:rPr>
  </w:style>
  <w:style w:type="paragraph" w:customStyle="1" w:styleId="3f">
    <w:name w:val="Обычный (веб)3"/>
    <w:basedOn w:val="a"/>
    <w:link w:val="44"/>
    <w:rsid w:val="000B0568"/>
    <w:pPr>
      <w:spacing w:before="280" w:after="280"/>
    </w:pPr>
  </w:style>
  <w:style w:type="character" w:customStyle="1" w:styleId="44">
    <w:name w:val="Обычный (веб)4"/>
    <w:basedOn w:val="1c"/>
    <w:link w:val="3f"/>
    <w:rsid w:val="000B0568"/>
    <w:rPr>
      <w:rFonts w:ascii="Times New Roman" w:hAnsi="Times New Roman"/>
      <w:color w:val="000000"/>
      <w:spacing w:val="0"/>
      <w:sz w:val="24"/>
    </w:rPr>
  </w:style>
  <w:style w:type="paragraph" w:customStyle="1" w:styleId="WW8Num21z32">
    <w:name w:val="WW8Num21z32"/>
    <w:link w:val="WW8Num21z33"/>
    <w:rsid w:val="000B0568"/>
    <w:rPr>
      <w:rFonts w:eastAsia="Times New Roman"/>
      <w:color w:val="000000"/>
    </w:rPr>
  </w:style>
  <w:style w:type="character" w:customStyle="1" w:styleId="WW8Num21z33">
    <w:name w:val="WW8Num21z33"/>
    <w:link w:val="WW8Num21z32"/>
    <w:rsid w:val="000B0568"/>
    <w:rPr>
      <w:rFonts w:ascii="Times New Roman" w:hAnsi="Times New Roman"/>
      <w:color w:val="000000"/>
      <w:spacing w:val="0"/>
      <w:sz w:val="20"/>
    </w:rPr>
  </w:style>
  <w:style w:type="paragraph" w:customStyle="1" w:styleId="WW8Num8z22">
    <w:name w:val="WW8Num8z22"/>
    <w:link w:val="WW8Num8z23"/>
    <w:rsid w:val="000B0568"/>
    <w:rPr>
      <w:rFonts w:eastAsia="Times New Roman"/>
      <w:color w:val="000000"/>
    </w:rPr>
  </w:style>
  <w:style w:type="character" w:customStyle="1" w:styleId="WW8Num8z23">
    <w:name w:val="WW8Num8z23"/>
    <w:link w:val="WW8Num8z22"/>
    <w:rsid w:val="000B0568"/>
  </w:style>
  <w:style w:type="character" w:customStyle="1" w:styleId="3f0">
    <w:name w:val="Абзац списка3"/>
    <w:rsid w:val="000B0568"/>
  </w:style>
  <w:style w:type="paragraph" w:customStyle="1" w:styleId="2f7">
    <w:name w:val="Знак Знак Знак Знак2"/>
    <w:basedOn w:val="a"/>
    <w:link w:val="3f1"/>
    <w:rsid w:val="000B0568"/>
    <w:pPr>
      <w:spacing w:before="280" w:after="280"/>
    </w:pPr>
    <w:rPr>
      <w:rFonts w:ascii="Tahoma" w:hAnsi="Tahoma"/>
      <w:sz w:val="20"/>
    </w:rPr>
  </w:style>
  <w:style w:type="character" w:customStyle="1" w:styleId="3f1">
    <w:name w:val="Знак Знак Знак Знак3"/>
    <w:basedOn w:val="1c"/>
    <w:link w:val="2f7"/>
    <w:rsid w:val="000B0568"/>
    <w:rPr>
      <w:rFonts w:ascii="Tahoma" w:hAnsi="Tahoma"/>
      <w:color w:val="000000"/>
      <w:spacing w:val="0"/>
      <w:sz w:val="20"/>
    </w:rPr>
  </w:style>
  <w:style w:type="paragraph" w:customStyle="1" w:styleId="WW8Num36z0">
    <w:name w:val="WW8Num36z0"/>
    <w:link w:val="WW8Num36z01"/>
    <w:rsid w:val="000B0568"/>
    <w:rPr>
      <w:rFonts w:eastAsia="Times New Roman"/>
      <w:color w:val="000000"/>
    </w:rPr>
  </w:style>
  <w:style w:type="character" w:customStyle="1" w:styleId="WW8Num36z01">
    <w:name w:val="WW8Num36z01"/>
    <w:link w:val="WW8Num36z0"/>
    <w:rsid w:val="000B0568"/>
    <w:rPr>
      <w:rFonts w:ascii="Times New Roman" w:hAnsi="Times New Roman"/>
      <w:color w:val="000000"/>
      <w:spacing w:val="0"/>
      <w:sz w:val="20"/>
    </w:rPr>
  </w:style>
  <w:style w:type="paragraph" w:customStyle="1" w:styleId="WW8Num20z22">
    <w:name w:val="WW8Num20z22"/>
    <w:link w:val="WW8Num20z23"/>
    <w:rsid w:val="000B0568"/>
    <w:rPr>
      <w:rFonts w:eastAsia="Times New Roman"/>
      <w:color w:val="000000"/>
    </w:rPr>
  </w:style>
  <w:style w:type="character" w:customStyle="1" w:styleId="WW8Num20z23">
    <w:name w:val="WW8Num20z23"/>
    <w:link w:val="WW8Num20z22"/>
    <w:rsid w:val="000B0568"/>
    <w:rPr>
      <w:rFonts w:ascii="Times New Roman" w:hAnsi="Times New Roman"/>
      <w:color w:val="000000"/>
      <w:spacing w:val="0"/>
      <w:sz w:val="20"/>
    </w:rPr>
  </w:style>
  <w:style w:type="paragraph" w:customStyle="1" w:styleId="WW8Num9z02">
    <w:name w:val="WW8Num9z02"/>
    <w:link w:val="WW8Num9z03"/>
    <w:rsid w:val="000B0568"/>
    <w:rPr>
      <w:rFonts w:eastAsia="Times New Roman"/>
      <w:color w:val="000000"/>
    </w:rPr>
  </w:style>
  <w:style w:type="character" w:customStyle="1" w:styleId="WW8Num9z03">
    <w:name w:val="WW8Num9z03"/>
    <w:link w:val="WW8Num9z02"/>
    <w:qFormat/>
    <w:rsid w:val="000B0568"/>
  </w:style>
  <w:style w:type="paragraph" w:customStyle="1" w:styleId="WW8Num16z82">
    <w:name w:val="WW8Num16z82"/>
    <w:link w:val="WW8Num16z83"/>
    <w:rsid w:val="000B0568"/>
    <w:rPr>
      <w:rFonts w:eastAsia="Times New Roman"/>
      <w:color w:val="000000"/>
    </w:rPr>
  </w:style>
  <w:style w:type="character" w:customStyle="1" w:styleId="WW8Num16z83">
    <w:name w:val="WW8Num16z83"/>
    <w:link w:val="WW8Num16z82"/>
    <w:rsid w:val="000B0568"/>
  </w:style>
  <w:style w:type="paragraph" w:customStyle="1" w:styleId="WW8Num27z02">
    <w:name w:val="WW8Num27z02"/>
    <w:link w:val="WW8Num27z03"/>
    <w:rsid w:val="000B0568"/>
    <w:rPr>
      <w:rFonts w:eastAsia="Times New Roman"/>
      <w:color w:val="000000"/>
    </w:rPr>
  </w:style>
  <w:style w:type="character" w:customStyle="1" w:styleId="WW8Num27z03">
    <w:name w:val="WW8Num27z03"/>
    <w:link w:val="WW8Num27z02"/>
    <w:rsid w:val="000B0568"/>
  </w:style>
  <w:style w:type="paragraph" w:customStyle="1" w:styleId="WW8Num16z52">
    <w:name w:val="WW8Num16z52"/>
    <w:link w:val="WW8Num16z53"/>
    <w:rsid w:val="000B0568"/>
    <w:rPr>
      <w:rFonts w:eastAsia="Times New Roman"/>
      <w:color w:val="000000"/>
    </w:rPr>
  </w:style>
  <w:style w:type="character" w:customStyle="1" w:styleId="WW8Num16z53">
    <w:name w:val="WW8Num16z53"/>
    <w:link w:val="WW8Num16z52"/>
    <w:rsid w:val="000B0568"/>
    <w:rPr>
      <w:rFonts w:ascii="Times New Roman" w:hAnsi="Times New Roman"/>
      <w:color w:val="000000"/>
      <w:spacing w:val="0"/>
      <w:sz w:val="20"/>
    </w:rPr>
  </w:style>
  <w:style w:type="character" w:customStyle="1" w:styleId="52">
    <w:name w:val="Оглавление 5 Знак"/>
    <w:link w:val="51"/>
    <w:rsid w:val="000B0568"/>
    <w:rPr>
      <w:rFonts w:ascii="Times New Roman" w:hAnsi="Times New Roman"/>
      <w:color w:val="000000"/>
      <w:spacing w:val="0"/>
      <w:sz w:val="20"/>
    </w:rPr>
  </w:style>
  <w:style w:type="paragraph" w:customStyle="1" w:styleId="WW8Num40z72">
    <w:name w:val="WW8Num40z72"/>
    <w:link w:val="WW8Num40z73"/>
    <w:rsid w:val="000B0568"/>
    <w:rPr>
      <w:rFonts w:eastAsia="Times New Roman"/>
      <w:color w:val="000000"/>
    </w:rPr>
  </w:style>
  <w:style w:type="character" w:customStyle="1" w:styleId="WW8Num40z73">
    <w:name w:val="WW8Num40z73"/>
    <w:link w:val="WW8Num40z72"/>
    <w:rsid w:val="000B0568"/>
  </w:style>
  <w:style w:type="paragraph" w:customStyle="1" w:styleId="WW8Num9z12">
    <w:name w:val="WW8Num9z12"/>
    <w:link w:val="WW8Num9z13"/>
    <w:rsid w:val="000B0568"/>
    <w:rPr>
      <w:rFonts w:eastAsia="Times New Roman"/>
      <w:color w:val="000000"/>
      <w:sz w:val="28"/>
      <w:highlight w:val="yellow"/>
    </w:rPr>
  </w:style>
  <w:style w:type="character" w:customStyle="1" w:styleId="WW8Num9z13">
    <w:name w:val="WW8Num9z13"/>
    <w:link w:val="WW8Num9z12"/>
    <w:rsid w:val="000B0568"/>
    <w:rPr>
      <w:sz w:val="28"/>
      <w:highlight w:val="yellow"/>
    </w:rPr>
  </w:style>
  <w:style w:type="character" w:customStyle="1" w:styleId="1ffe">
    <w:name w:val="Текст выноски1"/>
    <w:rsid w:val="000B0568"/>
    <w:rPr>
      <w:rFonts w:ascii="Tahoma" w:hAnsi="Tahoma"/>
      <w:sz w:val="16"/>
    </w:rPr>
  </w:style>
  <w:style w:type="paragraph" w:customStyle="1" w:styleId="WW8Num4z62">
    <w:name w:val="WW8Num4z62"/>
    <w:link w:val="WW8Num4z63"/>
    <w:rsid w:val="000B0568"/>
    <w:rPr>
      <w:rFonts w:eastAsia="Times New Roman"/>
      <w:color w:val="000000"/>
    </w:rPr>
  </w:style>
  <w:style w:type="character" w:customStyle="1" w:styleId="WW8Num4z63">
    <w:name w:val="WW8Num4z63"/>
    <w:link w:val="WW8Num4z62"/>
    <w:rsid w:val="000B0568"/>
  </w:style>
  <w:style w:type="paragraph" w:customStyle="1" w:styleId="WW8Num14z6">
    <w:name w:val="WW8Num14z6"/>
    <w:link w:val="WW8Num14z61"/>
    <w:rsid w:val="000B0568"/>
    <w:rPr>
      <w:rFonts w:eastAsia="Times New Roman"/>
      <w:color w:val="000000"/>
    </w:rPr>
  </w:style>
  <w:style w:type="character" w:customStyle="1" w:styleId="WW8Num14z61">
    <w:name w:val="WW8Num14z61"/>
    <w:link w:val="WW8Num14z6"/>
    <w:rsid w:val="000B0568"/>
  </w:style>
  <w:style w:type="paragraph" w:customStyle="1" w:styleId="WW8Num1z42">
    <w:name w:val="WW8Num1z42"/>
    <w:link w:val="WW8Num1z43"/>
    <w:rsid w:val="000B0568"/>
    <w:rPr>
      <w:rFonts w:eastAsia="Times New Roman"/>
      <w:color w:val="000000"/>
    </w:rPr>
  </w:style>
  <w:style w:type="character" w:customStyle="1" w:styleId="WW8Num1z43">
    <w:name w:val="WW8Num1z43"/>
    <w:link w:val="WW8Num1z42"/>
    <w:rsid w:val="000B0568"/>
  </w:style>
  <w:style w:type="character" w:customStyle="1" w:styleId="210">
    <w:name w:val="Основной текст с отступом 2 Знак1"/>
    <w:basedOn w:val="1c"/>
    <w:link w:val="27"/>
    <w:rsid w:val="000B0568"/>
    <w:rPr>
      <w:rFonts w:ascii="Times New Roman" w:hAnsi="Times New Roman"/>
      <w:color w:val="000000"/>
      <w:spacing w:val="0"/>
      <w:sz w:val="24"/>
    </w:rPr>
  </w:style>
  <w:style w:type="paragraph" w:customStyle="1" w:styleId="WW8Num20z62">
    <w:name w:val="WW8Num20z62"/>
    <w:link w:val="WW8Num20z63"/>
    <w:rsid w:val="000B0568"/>
    <w:rPr>
      <w:rFonts w:eastAsia="Times New Roman"/>
      <w:color w:val="000000"/>
    </w:rPr>
  </w:style>
  <w:style w:type="character" w:customStyle="1" w:styleId="WW8Num20z63">
    <w:name w:val="WW8Num20z63"/>
    <w:link w:val="WW8Num20z62"/>
    <w:rsid w:val="000B0568"/>
    <w:rPr>
      <w:rFonts w:ascii="Times New Roman" w:hAnsi="Times New Roman"/>
      <w:color w:val="000000"/>
      <w:spacing w:val="0"/>
      <w:sz w:val="20"/>
    </w:rPr>
  </w:style>
  <w:style w:type="paragraph" w:customStyle="1" w:styleId="WW8Num37z02">
    <w:name w:val="WW8Num37z02"/>
    <w:link w:val="WW8Num37z03"/>
    <w:rsid w:val="000B0568"/>
    <w:rPr>
      <w:rFonts w:eastAsia="Times New Roman"/>
      <w:color w:val="000000"/>
    </w:rPr>
  </w:style>
  <w:style w:type="character" w:customStyle="1" w:styleId="WW8Num37z03">
    <w:name w:val="WW8Num37z03"/>
    <w:link w:val="WW8Num37z02"/>
    <w:rsid w:val="000B0568"/>
  </w:style>
  <w:style w:type="character" w:customStyle="1" w:styleId="aff5">
    <w:name w:val="Без интервала Знак"/>
    <w:link w:val="aff4"/>
    <w:rsid w:val="000B0568"/>
    <w:rPr>
      <w:rFonts w:ascii="Calibri" w:hAnsi="Calibri"/>
      <w:color w:val="000000"/>
      <w:spacing w:val="0"/>
      <w:sz w:val="22"/>
    </w:rPr>
  </w:style>
  <w:style w:type="character" w:customStyle="1" w:styleId="HTML10">
    <w:name w:val="Стандартный HTML1"/>
    <w:basedOn w:val="1c"/>
    <w:rsid w:val="000B0568"/>
    <w:rPr>
      <w:rFonts w:ascii="Courier New" w:hAnsi="Courier New"/>
      <w:color w:val="000000"/>
      <w:spacing w:val="0"/>
      <w:sz w:val="20"/>
    </w:rPr>
  </w:style>
  <w:style w:type="paragraph" w:customStyle="1" w:styleId="WW8Num21z42">
    <w:name w:val="WW8Num21z42"/>
    <w:link w:val="WW8Num21z43"/>
    <w:rsid w:val="000B0568"/>
    <w:rPr>
      <w:rFonts w:eastAsia="Times New Roman"/>
      <w:color w:val="000000"/>
    </w:rPr>
  </w:style>
  <w:style w:type="character" w:customStyle="1" w:styleId="WW8Num21z43">
    <w:name w:val="WW8Num21z43"/>
    <w:link w:val="WW8Num21z42"/>
    <w:rsid w:val="000B0568"/>
  </w:style>
  <w:style w:type="paragraph" w:customStyle="1" w:styleId="WW8Num40z22">
    <w:name w:val="WW8Num40z22"/>
    <w:link w:val="WW8Num40z23"/>
    <w:rsid w:val="000B0568"/>
    <w:rPr>
      <w:rFonts w:eastAsia="Times New Roman"/>
      <w:color w:val="000000"/>
    </w:rPr>
  </w:style>
  <w:style w:type="character" w:customStyle="1" w:styleId="WW8Num40z23">
    <w:name w:val="WW8Num40z23"/>
    <w:link w:val="WW8Num40z22"/>
    <w:rsid w:val="000B0568"/>
    <w:rPr>
      <w:rFonts w:ascii="Times New Roman" w:hAnsi="Times New Roman"/>
      <w:color w:val="000000"/>
      <w:spacing w:val="0"/>
      <w:sz w:val="20"/>
    </w:rPr>
  </w:style>
  <w:style w:type="paragraph" w:customStyle="1" w:styleId="WW8Num12z32">
    <w:name w:val="WW8Num12z32"/>
    <w:link w:val="WW8Num12z33"/>
    <w:rsid w:val="000B0568"/>
    <w:rPr>
      <w:rFonts w:eastAsia="Times New Roman"/>
      <w:color w:val="000000"/>
    </w:rPr>
  </w:style>
  <w:style w:type="character" w:customStyle="1" w:styleId="WW8Num12z33">
    <w:name w:val="WW8Num12z33"/>
    <w:link w:val="WW8Num12z32"/>
    <w:rsid w:val="000B0568"/>
  </w:style>
  <w:style w:type="paragraph" w:customStyle="1" w:styleId="WW8Num6z02">
    <w:name w:val="WW8Num6z02"/>
    <w:link w:val="WW8Num6z03"/>
    <w:rsid w:val="000B0568"/>
    <w:rPr>
      <w:rFonts w:eastAsia="Times New Roman"/>
      <w:color w:val="000000"/>
    </w:rPr>
  </w:style>
  <w:style w:type="character" w:customStyle="1" w:styleId="WW8Num6z03">
    <w:name w:val="WW8Num6z03"/>
    <w:link w:val="WW8Num6z02"/>
    <w:rsid w:val="000B0568"/>
    <w:rPr>
      <w:rFonts w:ascii="Times New Roman" w:hAnsi="Times New Roman"/>
      <w:color w:val="000000"/>
      <w:spacing w:val="0"/>
      <w:sz w:val="20"/>
    </w:rPr>
  </w:style>
  <w:style w:type="paragraph" w:customStyle="1" w:styleId="WW8Num16z02">
    <w:name w:val="WW8Num16z02"/>
    <w:link w:val="WW8Num16z03"/>
    <w:rsid w:val="000B0568"/>
    <w:rPr>
      <w:rFonts w:eastAsia="Times New Roman"/>
      <w:color w:val="000000"/>
    </w:rPr>
  </w:style>
  <w:style w:type="character" w:customStyle="1" w:styleId="WW8Num16z03">
    <w:name w:val="WW8Num16z03"/>
    <w:link w:val="WW8Num16z02"/>
    <w:rsid w:val="000B0568"/>
    <w:rPr>
      <w:rFonts w:ascii="Times New Roman" w:hAnsi="Times New Roman"/>
      <w:color w:val="000000"/>
      <w:spacing w:val="0"/>
      <w:sz w:val="20"/>
    </w:rPr>
  </w:style>
  <w:style w:type="paragraph" w:customStyle="1" w:styleId="WW8Num31z02">
    <w:name w:val="WW8Num31z02"/>
    <w:link w:val="WW8Num31z03"/>
    <w:rsid w:val="000B0568"/>
    <w:rPr>
      <w:rFonts w:eastAsia="Times New Roman"/>
      <w:color w:val="000000"/>
    </w:rPr>
  </w:style>
  <w:style w:type="character" w:customStyle="1" w:styleId="WW8Num31z03">
    <w:name w:val="WW8Num31z03"/>
    <w:link w:val="WW8Num31z02"/>
    <w:rsid w:val="000B0568"/>
    <w:rPr>
      <w:rFonts w:ascii="Times New Roman" w:hAnsi="Times New Roman"/>
      <w:color w:val="000000"/>
      <w:spacing w:val="0"/>
      <w:sz w:val="20"/>
    </w:rPr>
  </w:style>
  <w:style w:type="paragraph" w:customStyle="1" w:styleId="WW8Num18z0">
    <w:name w:val="WW8Num18z0"/>
    <w:link w:val="WW8Num18z01"/>
    <w:rsid w:val="000B0568"/>
    <w:rPr>
      <w:rFonts w:eastAsia="Times New Roman"/>
      <w:color w:val="000000"/>
    </w:rPr>
  </w:style>
  <w:style w:type="character" w:customStyle="1" w:styleId="WW8Num18z01">
    <w:name w:val="WW8Num18z01"/>
    <w:link w:val="WW8Num18z0"/>
    <w:rsid w:val="000B0568"/>
    <w:rPr>
      <w:rFonts w:ascii="Times New Roman" w:hAnsi="Times New Roman"/>
      <w:color w:val="000000"/>
      <w:spacing w:val="0"/>
      <w:sz w:val="20"/>
    </w:rPr>
  </w:style>
  <w:style w:type="character" w:customStyle="1" w:styleId="3f2">
    <w:name w:val="Заголовок3"/>
    <w:basedOn w:val="1c"/>
    <w:rsid w:val="000B0568"/>
    <w:rPr>
      <w:rFonts w:ascii="Calibri Light" w:hAnsi="Calibri Light"/>
      <w:b/>
      <w:color w:val="000000"/>
      <w:spacing w:val="0"/>
      <w:sz w:val="32"/>
    </w:rPr>
  </w:style>
  <w:style w:type="paragraph" w:customStyle="1" w:styleId="WW8Num22z02">
    <w:name w:val="WW8Num22z02"/>
    <w:link w:val="WW8Num22z03"/>
    <w:rsid w:val="000B0568"/>
    <w:rPr>
      <w:rFonts w:eastAsia="Times New Roman"/>
      <w:color w:val="000000"/>
    </w:rPr>
  </w:style>
  <w:style w:type="character" w:customStyle="1" w:styleId="WW8Num22z03">
    <w:name w:val="WW8Num22z03"/>
    <w:link w:val="WW8Num22z02"/>
    <w:rsid w:val="000B0568"/>
    <w:rPr>
      <w:rFonts w:ascii="Times New Roman" w:hAnsi="Times New Roman"/>
      <w:color w:val="000000"/>
      <w:spacing w:val="0"/>
      <w:sz w:val="20"/>
    </w:rPr>
  </w:style>
  <w:style w:type="paragraph" w:customStyle="1" w:styleId="WW8Num36z02">
    <w:name w:val="WW8Num36z02"/>
    <w:link w:val="WW8Num36z03"/>
    <w:rsid w:val="000B0568"/>
    <w:rPr>
      <w:rFonts w:eastAsia="Times New Roman"/>
      <w:color w:val="000000"/>
    </w:rPr>
  </w:style>
  <w:style w:type="character" w:customStyle="1" w:styleId="WW8Num36z03">
    <w:name w:val="WW8Num36z03"/>
    <w:link w:val="WW8Num36z02"/>
    <w:rsid w:val="000B0568"/>
  </w:style>
  <w:style w:type="paragraph" w:customStyle="1" w:styleId="WW8Num36z82">
    <w:name w:val="WW8Num36z82"/>
    <w:link w:val="WW8Num36z83"/>
    <w:rsid w:val="000B0568"/>
    <w:rPr>
      <w:rFonts w:eastAsia="Times New Roman"/>
      <w:color w:val="000000"/>
    </w:rPr>
  </w:style>
  <w:style w:type="character" w:customStyle="1" w:styleId="WW8Num36z83">
    <w:name w:val="WW8Num36z83"/>
    <w:link w:val="WW8Num36z82"/>
    <w:rsid w:val="000B0568"/>
    <w:rPr>
      <w:rFonts w:ascii="Times New Roman" w:hAnsi="Times New Roman"/>
      <w:color w:val="000000"/>
      <w:spacing w:val="0"/>
      <w:sz w:val="20"/>
    </w:rPr>
  </w:style>
  <w:style w:type="paragraph" w:customStyle="1" w:styleId="2f8">
    <w:name w:val="Заголовок таблицы2"/>
    <w:basedOn w:val="afd"/>
    <w:link w:val="3f3"/>
    <w:rsid w:val="000B0568"/>
    <w:pPr>
      <w:jc w:val="center"/>
    </w:pPr>
    <w:rPr>
      <w:b/>
    </w:rPr>
  </w:style>
  <w:style w:type="character" w:customStyle="1" w:styleId="3f3">
    <w:name w:val="Заголовок таблицы3"/>
    <w:basedOn w:val="1f0"/>
    <w:link w:val="2f8"/>
    <w:rsid w:val="000B0568"/>
    <w:rPr>
      <w:rFonts w:ascii="Times New Roman" w:hAnsi="Times New Roman"/>
      <w:b/>
      <w:color w:val="000000"/>
      <w:spacing w:val="0"/>
      <w:sz w:val="24"/>
    </w:rPr>
  </w:style>
  <w:style w:type="paragraph" w:customStyle="1" w:styleId="2f9">
    <w:name w:val="Текст примечания Знак2"/>
    <w:link w:val="3f4"/>
    <w:rsid w:val="000B0568"/>
    <w:rPr>
      <w:rFonts w:eastAsia="Times New Roman"/>
      <w:color w:val="000000"/>
      <w:sz w:val="24"/>
    </w:rPr>
  </w:style>
  <w:style w:type="character" w:customStyle="1" w:styleId="3f4">
    <w:name w:val="Текст примечания Знак3"/>
    <w:link w:val="2f9"/>
    <w:rsid w:val="000B0568"/>
    <w:rPr>
      <w:rFonts w:ascii="Times New Roman" w:hAnsi="Times New Roman"/>
      <w:color w:val="000000"/>
      <w:spacing w:val="0"/>
      <w:sz w:val="24"/>
    </w:rPr>
  </w:style>
  <w:style w:type="paragraph" w:customStyle="1" w:styleId="WW8Num1z52">
    <w:name w:val="WW8Num1z52"/>
    <w:link w:val="WW8Num1z53"/>
    <w:rsid w:val="000B0568"/>
    <w:rPr>
      <w:rFonts w:eastAsia="Times New Roman"/>
      <w:color w:val="000000"/>
    </w:rPr>
  </w:style>
  <w:style w:type="character" w:customStyle="1" w:styleId="WW8Num1z53">
    <w:name w:val="WW8Num1z53"/>
    <w:link w:val="WW8Num1z52"/>
    <w:rsid w:val="000B0568"/>
    <w:rPr>
      <w:rFonts w:ascii="Times New Roman" w:hAnsi="Times New Roman"/>
      <w:color w:val="000000"/>
      <w:spacing w:val="0"/>
      <w:sz w:val="20"/>
    </w:rPr>
  </w:style>
  <w:style w:type="paragraph" w:customStyle="1" w:styleId="WW8Num8z12">
    <w:name w:val="WW8Num8z12"/>
    <w:link w:val="WW8Num8z13"/>
    <w:rsid w:val="000B0568"/>
    <w:rPr>
      <w:rFonts w:eastAsia="Times New Roman"/>
      <w:color w:val="000000"/>
    </w:rPr>
  </w:style>
  <w:style w:type="character" w:customStyle="1" w:styleId="WW8Num8z13">
    <w:name w:val="WW8Num8z13"/>
    <w:link w:val="WW8Num8z12"/>
    <w:rsid w:val="000B0568"/>
    <w:rPr>
      <w:rFonts w:ascii="Times New Roman" w:hAnsi="Times New Roman"/>
      <w:color w:val="000000"/>
      <w:spacing w:val="0"/>
      <w:sz w:val="20"/>
    </w:rPr>
  </w:style>
  <w:style w:type="paragraph" w:customStyle="1" w:styleId="WW8Num20z42">
    <w:name w:val="WW8Num20z42"/>
    <w:link w:val="WW8Num20z43"/>
    <w:rsid w:val="000B0568"/>
    <w:rPr>
      <w:rFonts w:eastAsia="Times New Roman"/>
      <w:color w:val="000000"/>
    </w:rPr>
  </w:style>
  <w:style w:type="character" w:customStyle="1" w:styleId="WW8Num20z43">
    <w:name w:val="WW8Num20z43"/>
    <w:link w:val="WW8Num20z42"/>
    <w:rsid w:val="000B0568"/>
  </w:style>
  <w:style w:type="paragraph" w:customStyle="1" w:styleId="WW8Num25z02">
    <w:name w:val="WW8Num25z02"/>
    <w:link w:val="WW8Num25z03"/>
    <w:rsid w:val="000B0568"/>
    <w:rPr>
      <w:rFonts w:eastAsia="Times New Roman"/>
      <w:color w:val="000000"/>
    </w:rPr>
  </w:style>
  <w:style w:type="character" w:customStyle="1" w:styleId="WW8Num25z03">
    <w:name w:val="WW8Num25z03"/>
    <w:link w:val="WW8Num25z02"/>
    <w:rsid w:val="000B0568"/>
    <w:rPr>
      <w:rFonts w:ascii="Times New Roman" w:hAnsi="Times New Roman"/>
      <w:color w:val="000000"/>
      <w:spacing w:val="0"/>
      <w:sz w:val="20"/>
    </w:rPr>
  </w:style>
  <w:style w:type="paragraph" w:customStyle="1" w:styleId="WW8Num34z02">
    <w:name w:val="WW8Num34z02"/>
    <w:link w:val="WW8Num34z03"/>
    <w:rsid w:val="000B0568"/>
    <w:rPr>
      <w:rFonts w:eastAsia="Times New Roman"/>
      <w:color w:val="000000"/>
    </w:rPr>
  </w:style>
  <w:style w:type="character" w:customStyle="1" w:styleId="WW8Num34z03">
    <w:name w:val="WW8Num34z03"/>
    <w:link w:val="WW8Num34z02"/>
    <w:rsid w:val="000B0568"/>
    <w:rPr>
      <w:rFonts w:ascii="Times New Roman" w:hAnsi="Times New Roman"/>
      <w:color w:val="000000"/>
      <w:spacing w:val="0"/>
      <w:sz w:val="20"/>
    </w:rPr>
  </w:style>
  <w:style w:type="paragraph" w:customStyle="1" w:styleId="WW8Num12z22">
    <w:name w:val="WW8Num12z22"/>
    <w:link w:val="WW8Num12z23"/>
    <w:rsid w:val="000B0568"/>
    <w:rPr>
      <w:rFonts w:eastAsia="Times New Roman"/>
      <w:color w:val="000000"/>
    </w:rPr>
  </w:style>
  <w:style w:type="character" w:customStyle="1" w:styleId="WW8Num12z23">
    <w:name w:val="WW8Num12z23"/>
    <w:link w:val="WW8Num12z22"/>
    <w:rsid w:val="000B0568"/>
    <w:rPr>
      <w:rFonts w:ascii="Times New Roman" w:hAnsi="Times New Roman"/>
      <w:color w:val="000000"/>
      <w:spacing w:val="0"/>
      <w:sz w:val="20"/>
    </w:rPr>
  </w:style>
  <w:style w:type="paragraph" w:customStyle="1" w:styleId="WW8Num38z02">
    <w:name w:val="WW8Num38z02"/>
    <w:link w:val="WW8Num38z03"/>
    <w:qFormat/>
    <w:rsid w:val="000B0568"/>
    <w:rPr>
      <w:rFonts w:ascii="Symbol" w:eastAsia="Times New Roman" w:hAnsi="Symbol"/>
      <w:color w:val="000000"/>
    </w:rPr>
  </w:style>
  <w:style w:type="character" w:customStyle="1" w:styleId="WW8Num38z03">
    <w:name w:val="WW8Num38z03"/>
    <w:link w:val="WW8Num38z02"/>
    <w:rsid w:val="000B0568"/>
    <w:rPr>
      <w:rFonts w:ascii="Symbol" w:hAnsi="Symbol"/>
    </w:rPr>
  </w:style>
  <w:style w:type="paragraph" w:customStyle="1" w:styleId="1fff">
    <w:name w:val="Номер страницы1"/>
    <w:basedOn w:val="1f5"/>
    <w:rsid w:val="000B0568"/>
  </w:style>
  <w:style w:type="paragraph" w:customStyle="1" w:styleId="blk2">
    <w:name w:val="blk2"/>
    <w:link w:val="blk3"/>
    <w:rsid w:val="000B0568"/>
    <w:rPr>
      <w:rFonts w:eastAsia="Times New Roman"/>
      <w:color w:val="000000"/>
    </w:rPr>
  </w:style>
  <w:style w:type="character" w:customStyle="1" w:styleId="blk3">
    <w:name w:val="blk3"/>
    <w:link w:val="blk2"/>
    <w:rsid w:val="000B0568"/>
    <w:rPr>
      <w:rFonts w:ascii="Times New Roman" w:hAnsi="Times New Roman"/>
      <w:color w:val="000000"/>
      <w:spacing w:val="0"/>
      <w:sz w:val="20"/>
    </w:rPr>
  </w:style>
  <w:style w:type="paragraph" w:customStyle="1" w:styleId="WW8Num27z62">
    <w:name w:val="WW8Num27z62"/>
    <w:link w:val="WW8Num27z63"/>
    <w:rsid w:val="000B0568"/>
    <w:rPr>
      <w:rFonts w:eastAsia="Times New Roman"/>
      <w:color w:val="000000"/>
    </w:rPr>
  </w:style>
  <w:style w:type="character" w:customStyle="1" w:styleId="WW8Num27z63">
    <w:name w:val="WW8Num27z63"/>
    <w:link w:val="WW8Num27z62"/>
    <w:rsid w:val="000B0568"/>
  </w:style>
  <w:style w:type="character" w:customStyle="1" w:styleId="af8">
    <w:name w:val="Подзаголовок Знак"/>
    <w:link w:val="af7"/>
    <w:rsid w:val="000B0568"/>
    <w:rPr>
      <w:rFonts w:ascii="XO Thames" w:hAnsi="XO Thames"/>
      <w:i/>
      <w:color w:val="616161"/>
      <w:sz w:val="24"/>
    </w:rPr>
  </w:style>
  <w:style w:type="paragraph" w:customStyle="1" w:styleId="Contents7">
    <w:name w:val="Contents 7"/>
    <w:link w:val="Contents71"/>
    <w:rsid w:val="000B0568"/>
    <w:rPr>
      <w:rFonts w:eastAsia="Times New Roman"/>
      <w:color w:val="000000"/>
    </w:rPr>
  </w:style>
  <w:style w:type="character" w:customStyle="1" w:styleId="Contents71">
    <w:name w:val="Contents 71"/>
    <w:link w:val="Contents7"/>
    <w:rsid w:val="000B0568"/>
  </w:style>
  <w:style w:type="paragraph" w:customStyle="1" w:styleId="2fa">
    <w:name w:val="÷¬__ ÷¬__ ÷¬__ ÷¬__2"/>
    <w:link w:val="3f5"/>
    <w:rsid w:val="000B0568"/>
    <w:rPr>
      <w:rFonts w:ascii="Tahoma" w:eastAsia="Times New Roman" w:hAnsi="Tahoma"/>
      <w:color w:val="000000"/>
    </w:rPr>
  </w:style>
  <w:style w:type="character" w:customStyle="1" w:styleId="3f5">
    <w:name w:val="÷¬__ ÷¬__ ÷¬__ ÷¬__3"/>
    <w:link w:val="2fa"/>
    <w:rsid w:val="000B0568"/>
    <w:rPr>
      <w:rFonts w:ascii="Tahoma" w:hAnsi="Tahoma"/>
      <w:sz w:val="20"/>
    </w:rPr>
  </w:style>
  <w:style w:type="paragraph" w:customStyle="1" w:styleId="WW8Num15z42">
    <w:name w:val="WW8Num15z42"/>
    <w:link w:val="WW8Num15z43"/>
    <w:rsid w:val="000B0568"/>
    <w:rPr>
      <w:rFonts w:eastAsia="Times New Roman"/>
      <w:color w:val="000000"/>
    </w:rPr>
  </w:style>
  <w:style w:type="character" w:customStyle="1" w:styleId="WW8Num15z43">
    <w:name w:val="WW8Num15z43"/>
    <w:link w:val="WW8Num15z42"/>
    <w:rsid w:val="000B0568"/>
    <w:rPr>
      <w:rFonts w:ascii="Times New Roman" w:hAnsi="Times New Roman"/>
      <w:color w:val="000000"/>
      <w:spacing w:val="0"/>
      <w:sz w:val="20"/>
    </w:rPr>
  </w:style>
  <w:style w:type="paragraph" w:customStyle="1" w:styleId="82">
    <w:name w:val="Стиль82"/>
    <w:basedOn w:val="a"/>
    <w:link w:val="83"/>
    <w:rsid w:val="000B0568"/>
    <w:rPr>
      <w:sz w:val="28"/>
    </w:rPr>
  </w:style>
  <w:style w:type="character" w:customStyle="1" w:styleId="83">
    <w:name w:val="Стиль83"/>
    <w:basedOn w:val="1c"/>
    <w:link w:val="82"/>
    <w:rsid w:val="000B0568"/>
    <w:rPr>
      <w:rFonts w:ascii="Times New Roman" w:hAnsi="Times New Roman"/>
      <w:color w:val="000000"/>
      <w:spacing w:val="0"/>
      <w:sz w:val="28"/>
    </w:rPr>
  </w:style>
  <w:style w:type="paragraph" w:customStyle="1" w:styleId="WW8Num21z02">
    <w:name w:val="WW8Num21z02"/>
    <w:link w:val="WW8Num21z03"/>
    <w:rsid w:val="000B0568"/>
    <w:rPr>
      <w:rFonts w:eastAsia="Times New Roman"/>
      <w:color w:val="000000"/>
    </w:rPr>
  </w:style>
  <w:style w:type="character" w:customStyle="1" w:styleId="WW8Num21z03">
    <w:name w:val="WW8Num21z03"/>
    <w:link w:val="WW8Num21z02"/>
    <w:rsid w:val="000B0568"/>
    <w:rPr>
      <w:rFonts w:ascii="Times New Roman" w:hAnsi="Times New Roman"/>
      <w:color w:val="000000"/>
      <w:spacing w:val="0"/>
      <w:sz w:val="20"/>
    </w:rPr>
  </w:style>
  <w:style w:type="paragraph" w:customStyle="1" w:styleId="WW8Num40z82">
    <w:name w:val="WW8Num40z82"/>
    <w:link w:val="WW8Num40z83"/>
    <w:rsid w:val="000B0568"/>
    <w:rPr>
      <w:rFonts w:eastAsia="Times New Roman"/>
      <w:color w:val="000000"/>
    </w:rPr>
  </w:style>
  <w:style w:type="character" w:customStyle="1" w:styleId="WW8Num40z83">
    <w:name w:val="WW8Num40z83"/>
    <w:link w:val="WW8Num40z82"/>
    <w:rsid w:val="000B0568"/>
  </w:style>
  <w:style w:type="paragraph" w:customStyle="1" w:styleId="ConsPlusNormal0">
    <w:name w:val="ConsPlusNormal Знак"/>
    <w:link w:val="ConsPlusNormal10"/>
    <w:rsid w:val="000B0568"/>
    <w:rPr>
      <w:rFonts w:eastAsia="Times New Roman"/>
      <w:color w:val="000000"/>
      <w:sz w:val="28"/>
    </w:rPr>
  </w:style>
  <w:style w:type="character" w:customStyle="1" w:styleId="ConsPlusNormal10">
    <w:name w:val="ConsPlusNormal Знак1"/>
    <w:link w:val="ConsPlusNormal0"/>
    <w:rsid w:val="000B0568"/>
    <w:rPr>
      <w:rFonts w:ascii="Times New Roman" w:hAnsi="Times New Roman"/>
      <w:color w:val="000000"/>
      <w:spacing w:val="0"/>
      <w:sz w:val="28"/>
    </w:rPr>
  </w:style>
  <w:style w:type="paragraph" w:customStyle="1" w:styleId="toc10">
    <w:name w:val="toc 10"/>
    <w:next w:val="a"/>
    <w:link w:val="toc101"/>
    <w:uiPriority w:val="39"/>
    <w:rsid w:val="000B0568"/>
    <w:pPr>
      <w:ind w:left="1800"/>
    </w:pPr>
    <w:rPr>
      <w:rFonts w:eastAsia="Times New Roman"/>
      <w:color w:val="000000"/>
    </w:rPr>
  </w:style>
  <w:style w:type="character" w:customStyle="1" w:styleId="toc101">
    <w:name w:val="toc 101"/>
    <w:link w:val="toc10"/>
    <w:rsid w:val="000B0568"/>
    <w:rPr>
      <w:rFonts w:ascii="Times New Roman" w:hAnsi="Times New Roman"/>
      <w:color w:val="000000"/>
      <w:spacing w:val="0"/>
      <w:sz w:val="20"/>
    </w:rPr>
  </w:style>
  <w:style w:type="paragraph" w:customStyle="1" w:styleId="220">
    <w:name w:val="Основной текст с отступом 2 Знак2"/>
    <w:link w:val="230"/>
    <w:rsid w:val="000B0568"/>
    <w:rPr>
      <w:rFonts w:eastAsia="Times New Roman"/>
      <w:color w:val="000000"/>
      <w:sz w:val="24"/>
    </w:rPr>
  </w:style>
  <w:style w:type="character" w:customStyle="1" w:styleId="230">
    <w:name w:val="Основной текст с отступом 2 Знак3"/>
    <w:link w:val="220"/>
    <w:rsid w:val="000B0568"/>
    <w:rPr>
      <w:sz w:val="24"/>
    </w:rPr>
  </w:style>
  <w:style w:type="paragraph" w:customStyle="1" w:styleId="2fb">
    <w:name w:val="Заголовок Знак2"/>
    <w:link w:val="3f6"/>
    <w:rsid w:val="000B0568"/>
    <w:rPr>
      <w:rFonts w:ascii="Calibri Light" w:eastAsia="Times New Roman" w:hAnsi="Calibri Light"/>
      <w:b/>
      <w:color w:val="000000"/>
      <w:sz w:val="32"/>
    </w:rPr>
  </w:style>
  <w:style w:type="character" w:customStyle="1" w:styleId="3f6">
    <w:name w:val="Заголовок Знак3"/>
    <w:link w:val="2fb"/>
    <w:rsid w:val="000B0568"/>
    <w:rPr>
      <w:rFonts w:ascii="Calibri Light" w:hAnsi="Calibri Light"/>
      <w:b/>
      <w:color w:val="000000"/>
      <w:spacing w:val="0"/>
      <w:sz w:val="32"/>
    </w:rPr>
  </w:style>
  <w:style w:type="paragraph" w:customStyle="1" w:styleId="WW8Num4z42">
    <w:name w:val="WW8Num4z42"/>
    <w:link w:val="WW8Num4z43"/>
    <w:rsid w:val="000B0568"/>
    <w:rPr>
      <w:rFonts w:eastAsia="Times New Roman"/>
      <w:color w:val="000000"/>
    </w:rPr>
  </w:style>
  <w:style w:type="character" w:customStyle="1" w:styleId="WW8Num4z43">
    <w:name w:val="WW8Num4z43"/>
    <w:link w:val="WW8Num4z42"/>
    <w:rsid w:val="000B0568"/>
    <w:rPr>
      <w:rFonts w:ascii="Times New Roman" w:hAnsi="Times New Roman"/>
      <w:color w:val="000000"/>
      <w:spacing w:val="0"/>
      <w:sz w:val="20"/>
    </w:rPr>
  </w:style>
  <w:style w:type="paragraph" w:customStyle="1" w:styleId="WW8Num27z82">
    <w:name w:val="WW8Num27z82"/>
    <w:link w:val="WW8Num27z83"/>
    <w:rsid w:val="000B0568"/>
    <w:rPr>
      <w:rFonts w:eastAsia="Times New Roman"/>
      <w:color w:val="000000"/>
    </w:rPr>
  </w:style>
  <w:style w:type="character" w:customStyle="1" w:styleId="WW8Num27z83">
    <w:name w:val="WW8Num27z83"/>
    <w:link w:val="WW8Num27z82"/>
    <w:rsid w:val="000B0568"/>
  </w:style>
  <w:style w:type="character" w:customStyle="1" w:styleId="212">
    <w:name w:val="Заголовок 21"/>
    <w:rsid w:val="000B0568"/>
    <w:rPr>
      <w:rFonts w:ascii="XO Thames" w:hAnsi="XO Thames"/>
      <w:b/>
      <w:color w:val="00A0FF"/>
      <w:spacing w:val="0"/>
      <w:sz w:val="26"/>
    </w:rPr>
  </w:style>
  <w:style w:type="character" w:customStyle="1" w:styleId="af3">
    <w:name w:val="Название Знак"/>
    <w:link w:val="af2"/>
    <w:qFormat/>
    <w:rsid w:val="000B0568"/>
    <w:rPr>
      <w:rFonts w:ascii="XO Thames" w:hAnsi="XO Thames"/>
      <w:b/>
      <w:sz w:val="52"/>
    </w:rPr>
  </w:style>
  <w:style w:type="paragraph" w:customStyle="1" w:styleId="WW8Num4z12">
    <w:name w:val="WW8Num4z12"/>
    <w:link w:val="WW8Num4z13"/>
    <w:rsid w:val="000B0568"/>
    <w:rPr>
      <w:rFonts w:eastAsia="Times New Roman"/>
      <w:color w:val="000000"/>
    </w:rPr>
  </w:style>
  <w:style w:type="character" w:customStyle="1" w:styleId="WW8Num4z13">
    <w:name w:val="WW8Num4z13"/>
    <w:link w:val="WW8Num4z12"/>
    <w:rsid w:val="000B0568"/>
  </w:style>
  <w:style w:type="paragraph" w:customStyle="1" w:styleId="WW8Num16z42">
    <w:name w:val="WW8Num16z42"/>
    <w:link w:val="WW8Num16z43"/>
    <w:rsid w:val="000B0568"/>
    <w:rPr>
      <w:rFonts w:eastAsia="Times New Roman"/>
      <w:color w:val="000000"/>
    </w:rPr>
  </w:style>
  <w:style w:type="character" w:customStyle="1" w:styleId="WW8Num16z43">
    <w:name w:val="WW8Num16z43"/>
    <w:link w:val="WW8Num16z42"/>
    <w:rsid w:val="000B0568"/>
  </w:style>
  <w:style w:type="character" w:customStyle="1" w:styleId="40">
    <w:name w:val="Заголовок 4 Знак"/>
    <w:link w:val="4"/>
    <w:rsid w:val="000B0568"/>
    <w:rPr>
      <w:rFonts w:ascii="XO Thames" w:hAnsi="XO Thames"/>
      <w:b/>
      <w:color w:val="595959"/>
      <w:sz w:val="26"/>
    </w:rPr>
  </w:style>
  <w:style w:type="paragraph" w:customStyle="1" w:styleId="WW8Num16z22">
    <w:name w:val="WW8Num16z22"/>
    <w:link w:val="WW8Num16z23"/>
    <w:rsid w:val="000B0568"/>
    <w:rPr>
      <w:rFonts w:eastAsia="Times New Roman"/>
      <w:color w:val="000000"/>
    </w:rPr>
  </w:style>
  <w:style w:type="character" w:customStyle="1" w:styleId="WW8Num16z23">
    <w:name w:val="WW8Num16z23"/>
    <w:link w:val="WW8Num16z22"/>
    <w:rsid w:val="000B0568"/>
  </w:style>
  <w:style w:type="paragraph" w:customStyle="1" w:styleId="WW8Num29z12">
    <w:name w:val="WW8Num29z12"/>
    <w:link w:val="WW8Num29z13"/>
    <w:rsid w:val="000B0568"/>
    <w:rPr>
      <w:rFonts w:ascii="Courier New" w:eastAsia="Times New Roman" w:hAnsi="Courier New"/>
      <w:color w:val="000000"/>
    </w:rPr>
  </w:style>
  <w:style w:type="character" w:customStyle="1" w:styleId="WW8Num29z13">
    <w:name w:val="WW8Num29z13"/>
    <w:link w:val="WW8Num29z12"/>
    <w:rsid w:val="000B0568"/>
    <w:rPr>
      <w:rFonts w:ascii="Courier New" w:hAnsi="Courier New"/>
      <w:color w:val="000000"/>
      <w:spacing w:val="0"/>
      <w:sz w:val="20"/>
    </w:rPr>
  </w:style>
  <w:style w:type="paragraph" w:customStyle="1" w:styleId="WW8Num28z12">
    <w:name w:val="WW8Num28z12"/>
    <w:link w:val="WW8Num28z13"/>
    <w:rsid w:val="000B0568"/>
    <w:rPr>
      <w:rFonts w:eastAsia="Times New Roman"/>
      <w:color w:val="000000"/>
    </w:rPr>
  </w:style>
  <w:style w:type="character" w:customStyle="1" w:styleId="WW8Num28z13">
    <w:name w:val="WW8Num28z13"/>
    <w:link w:val="WW8Num28z12"/>
    <w:rsid w:val="000B0568"/>
  </w:style>
  <w:style w:type="paragraph" w:customStyle="1" w:styleId="WW8Num27z12">
    <w:name w:val="WW8Num27z12"/>
    <w:link w:val="WW8Num27z13"/>
    <w:rsid w:val="000B0568"/>
    <w:rPr>
      <w:rFonts w:eastAsia="Times New Roman"/>
      <w:color w:val="000000"/>
    </w:rPr>
  </w:style>
  <w:style w:type="character" w:customStyle="1" w:styleId="WW8Num27z13">
    <w:name w:val="WW8Num27z13"/>
    <w:link w:val="WW8Num27z12"/>
    <w:rsid w:val="000B0568"/>
  </w:style>
  <w:style w:type="paragraph" w:customStyle="1" w:styleId="WW8Num14z72">
    <w:name w:val="WW8Num14z72"/>
    <w:link w:val="WW8Num14z73"/>
    <w:rsid w:val="000B0568"/>
    <w:rPr>
      <w:rFonts w:eastAsia="Times New Roman"/>
      <w:color w:val="000000"/>
    </w:rPr>
  </w:style>
  <w:style w:type="character" w:customStyle="1" w:styleId="WW8Num14z73">
    <w:name w:val="WW8Num14z73"/>
    <w:link w:val="WW8Num14z72"/>
    <w:rsid w:val="000B0568"/>
    <w:rPr>
      <w:rFonts w:ascii="Times New Roman" w:hAnsi="Times New Roman"/>
      <w:color w:val="000000"/>
      <w:spacing w:val="0"/>
      <w:sz w:val="20"/>
    </w:rPr>
  </w:style>
  <w:style w:type="character" w:customStyle="1" w:styleId="11">
    <w:name w:val="Заголовок 1 Знак1"/>
    <w:basedOn w:val="1c"/>
    <w:link w:val="1"/>
    <w:rsid w:val="000B0568"/>
    <w:rPr>
      <w:rFonts w:ascii="Times New Roman" w:hAnsi="Times New Roman"/>
      <w:b/>
      <w:color w:val="000000"/>
      <w:spacing w:val="0"/>
      <w:sz w:val="48"/>
    </w:rPr>
  </w:style>
  <w:style w:type="paragraph" w:customStyle="1" w:styleId="WW8Num10z22">
    <w:name w:val="WW8Num10z22"/>
    <w:link w:val="WW8Num10z23"/>
    <w:rsid w:val="000B0568"/>
    <w:rPr>
      <w:rFonts w:eastAsia="Times New Roman"/>
      <w:color w:val="000000"/>
    </w:rPr>
  </w:style>
  <w:style w:type="character" w:customStyle="1" w:styleId="WW8Num10z23">
    <w:name w:val="WW8Num10z23"/>
    <w:link w:val="WW8Num10z22"/>
    <w:rsid w:val="000B0568"/>
    <w:rPr>
      <w:rFonts w:ascii="Times New Roman" w:hAnsi="Times New Roman"/>
      <w:color w:val="000000"/>
      <w:spacing w:val="0"/>
      <w:sz w:val="20"/>
    </w:rPr>
  </w:style>
  <w:style w:type="paragraph" w:customStyle="1" w:styleId="2fc">
    <w:name w:val="Символ сноски2"/>
    <w:link w:val="3f7"/>
    <w:rsid w:val="000B0568"/>
    <w:rPr>
      <w:rFonts w:eastAsia="Times New Roman"/>
      <w:color w:val="000000"/>
      <w:vertAlign w:val="superscript"/>
    </w:rPr>
  </w:style>
  <w:style w:type="character" w:customStyle="1" w:styleId="3f7">
    <w:name w:val="Символ сноски3"/>
    <w:link w:val="2fc"/>
    <w:rsid w:val="000B0568"/>
    <w:rPr>
      <w:vertAlign w:val="superscript"/>
    </w:rPr>
  </w:style>
  <w:style w:type="paragraph" w:customStyle="1" w:styleId="WW8Num20z02">
    <w:name w:val="WW8Num20z02"/>
    <w:link w:val="WW8Num20z03"/>
    <w:rsid w:val="000B0568"/>
    <w:rPr>
      <w:rFonts w:eastAsia="Times New Roman"/>
      <w:color w:val="000000"/>
    </w:rPr>
  </w:style>
  <w:style w:type="character" w:customStyle="1" w:styleId="WW8Num20z03">
    <w:name w:val="WW8Num20z03"/>
    <w:link w:val="WW8Num20z02"/>
    <w:rsid w:val="000B0568"/>
  </w:style>
  <w:style w:type="paragraph" w:customStyle="1" w:styleId="toc102">
    <w:name w:val="toc 102"/>
    <w:link w:val="toc103"/>
    <w:rsid w:val="000B0568"/>
    <w:rPr>
      <w:rFonts w:eastAsia="Times New Roman"/>
      <w:color w:val="000000"/>
    </w:rPr>
  </w:style>
  <w:style w:type="character" w:customStyle="1" w:styleId="toc103">
    <w:name w:val="toc 103"/>
    <w:link w:val="toc102"/>
    <w:rsid w:val="000B0568"/>
  </w:style>
  <w:style w:type="paragraph" w:customStyle="1" w:styleId="WW8Num4z3">
    <w:name w:val="WW8Num4z3"/>
    <w:link w:val="WW8Num4z31"/>
    <w:rsid w:val="000B0568"/>
    <w:rPr>
      <w:rFonts w:eastAsia="Times New Roman"/>
      <w:color w:val="000000"/>
    </w:rPr>
  </w:style>
  <w:style w:type="character" w:customStyle="1" w:styleId="WW8Num4z31">
    <w:name w:val="WW8Num4z31"/>
    <w:link w:val="WW8Num4z3"/>
    <w:rsid w:val="000B0568"/>
    <w:rPr>
      <w:rFonts w:ascii="Times New Roman" w:hAnsi="Times New Roman"/>
      <w:color w:val="000000"/>
      <w:spacing w:val="0"/>
      <w:sz w:val="20"/>
    </w:rPr>
  </w:style>
  <w:style w:type="paragraph" w:customStyle="1" w:styleId="WW8Num1z82">
    <w:name w:val="WW8Num1z82"/>
    <w:link w:val="WW8Num1z83"/>
    <w:rsid w:val="000B0568"/>
    <w:rPr>
      <w:rFonts w:eastAsia="Times New Roman"/>
      <w:color w:val="000000"/>
    </w:rPr>
  </w:style>
  <w:style w:type="character" w:customStyle="1" w:styleId="WW8Num1z83">
    <w:name w:val="WW8Num1z83"/>
    <w:link w:val="WW8Num1z82"/>
    <w:rsid w:val="000B0568"/>
  </w:style>
  <w:style w:type="paragraph" w:customStyle="1" w:styleId="WW8Num37z72">
    <w:name w:val="WW8Num37z72"/>
    <w:link w:val="WW8Num37z73"/>
    <w:rsid w:val="000B0568"/>
    <w:rPr>
      <w:rFonts w:eastAsia="Times New Roman"/>
      <w:color w:val="000000"/>
    </w:rPr>
  </w:style>
  <w:style w:type="character" w:customStyle="1" w:styleId="WW8Num37z73">
    <w:name w:val="WW8Num37z73"/>
    <w:link w:val="WW8Num37z72"/>
    <w:qFormat/>
    <w:rsid w:val="000B0568"/>
  </w:style>
  <w:style w:type="paragraph" w:customStyle="1" w:styleId="WW8Num28z32">
    <w:name w:val="WW8Num28z32"/>
    <w:link w:val="WW8Num28z33"/>
    <w:rsid w:val="000B0568"/>
    <w:rPr>
      <w:rFonts w:eastAsia="Times New Roman"/>
      <w:color w:val="000000"/>
    </w:rPr>
  </w:style>
  <w:style w:type="character" w:customStyle="1" w:styleId="WW8Num28z33">
    <w:name w:val="WW8Num28z33"/>
    <w:link w:val="WW8Num28z32"/>
    <w:rsid w:val="000B0568"/>
    <w:rPr>
      <w:rFonts w:ascii="Times New Roman" w:hAnsi="Times New Roman"/>
      <w:color w:val="000000"/>
      <w:spacing w:val="0"/>
      <w:sz w:val="20"/>
    </w:rPr>
  </w:style>
  <w:style w:type="paragraph" w:customStyle="1" w:styleId="2fd">
    <w:name w:val="Символ концевой сноски2"/>
    <w:link w:val="3f8"/>
    <w:rsid w:val="000B0568"/>
    <w:rPr>
      <w:rFonts w:eastAsia="Times New Roman"/>
      <w:color w:val="000000"/>
      <w:vertAlign w:val="superscript"/>
    </w:rPr>
  </w:style>
  <w:style w:type="character" w:customStyle="1" w:styleId="3f8">
    <w:name w:val="Символ концевой сноски3"/>
    <w:link w:val="2fd"/>
    <w:rsid w:val="000B0568"/>
    <w:rPr>
      <w:vertAlign w:val="superscript"/>
    </w:rPr>
  </w:style>
  <w:style w:type="paragraph" w:customStyle="1" w:styleId="ConsPlusNormal20">
    <w:name w:val="ConsPlusNormal Знак2"/>
    <w:link w:val="ConsPlusNormal30"/>
    <w:rsid w:val="000B0568"/>
    <w:rPr>
      <w:rFonts w:eastAsia="Times New Roman"/>
      <w:color w:val="000000"/>
      <w:sz w:val="28"/>
    </w:rPr>
  </w:style>
  <w:style w:type="character" w:customStyle="1" w:styleId="ConsPlusNormal30">
    <w:name w:val="ConsPlusNormal Знак3"/>
    <w:link w:val="ConsPlusNormal20"/>
    <w:rsid w:val="000B0568"/>
    <w:rPr>
      <w:sz w:val="28"/>
    </w:rPr>
  </w:style>
  <w:style w:type="paragraph" w:customStyle="1" w:styleId="P1032">
    <w:name w:val="P1032"/>
    <w:basedOn w:val="a"/>
    <w:link w:val="P1033"/>
    <w:rsid w:val="000B0568"/>
    <w:pPr>
      <w:widowControl w:val="0"/>
      <w:tabs>
        <w:tab w:val="left" w:pos="6054"/>
      </w:tabs>
      <w:ind w:left="5760"/>
    </w:pPr>
  </w:style>
  <w:style w:type="character" w:customStyle="1" w:styleId="P1033">
    <w:name w:val="P1033"/>
    <w:basedOn w:val="1c"/>
    <w:link w:val="P1032"/>
    <w:rsid w:val="000B0568"/>
    <w:rPr>
      <w:rFonts w:ascii="Times New Roman" w:hAnsi="Times New Roman"/>
      <w:color w:val="000000"/>
      <w:spacing w:val="0"/>
      <w:sz w:val="24"/>
    </w:rPr>
  </w:style>
  <w:style w:type="paragraph" w:customStyle="1" w:styleId="WW8Num14z42">
    <w:name w:val="WW8Num14z42"/>
    <w:link w:val="WW8Num14z43"/>
    <w:rsid w:val="000B0568"/>
    <w:rPr>
      <w:rFonts w:eastAsia="Times New Roman"/>
      <w:color w:val="000000"/>
    </w:rPr>
  </w:style>
  <w:style w:type="character" w:customStyle="1" w:styleId="WW8Num14z43">
    <w:name w:val="WW8Num14z43"/>
    <w:link w:val="WW8Num14z42"/>
    <w:rsid w:val="000B0568"/>
  </w:style>
  <w:style w:type="paragraph" w:customStyle="1" w:styleId="WW8Num12z52">
    <w:name w:val="WW8Num12z52"/>
    <w:link w:val="WW8Num12z53"/>
    <w:rsid w:val="000B0568"/>
    <w:rPr>
      <w:rFonts w:eastAsia="Times New Roman"/>
      <w:color w:val="000000"/>
    </w:rPr>
  </w:style>
  <w:style w:type="character" w:customStyle="1" w:styleId="WW8Num12z53">
    <w:name w:val="WW8Num12z53"/>
    <w:link w:val="WW8Num12z52"/>
    <w:rsid w:val="000B0568"/>
  </w:style>
  <w:style w:type="character" w:customStyle="1" w:styleId="HTML1">
    <w:name w:val="Стандартный HTML Знак1"/>
    <w:link w:val="HTML"/>
    <w:rsid w:val="000B0568"/>
    <w:rPr>
      <w:rFonts w:ascii="Courier New" w:hAnsi="Courier New"/>
      <w:sz w:val="20"/>
    </w:rPr>
  </w:style>
  <w:style w:type="paragraph" w:customStyle="1" w:styleId="WW8Num27z72">
    <w:name w:val="WW8Num27z72"/>
    <w:link w:val="WW8Num27z73"/>
    <w:rsid w:val="000B0568"/>
    <w:rPr>
      <w:rFonts w:eastAsia="Times New Roman"/>
      <w:color w:val="000000"/>
    </w:rPr>
  </w:style>
  <w:style w:type="character" w:customStyle="1" w:styleId="WW8Num27z73">
    <w:name w:val="WW8Num27z73"/>
    <w:link w:val="WW8Num27z72"/>
    <w:rsid w:val="000B0568"/>
  </w:style>
  <w:style w:type="paragraph" w:customStyle="1" w:styleId="WW8Num16z62">
    <w:name w:val="WW8Num16z62"/>
    <w:link w:val="WW8Num16z63"/>
    <w:rsid w:val="000B0568"/>
    <w:rPr>
      <w:rFonts w:eastAsia="Times New Roman"/>
      <w:color w:val="000000"/>
    </w:rPr>
  </w:style>
  <w:style w:type="character" w:customStyle="1" w:styleId="WW8Num16z63">
    <w:name w:val="WW8Num16z63"/>
    <w:link w:val="WW8Num16z62"/>
    <w:rsid w:val="000B0568"/>
    <w:rPr>
      <w:rFonts w:ascii="Times New Roman" w:hAnsi="Times New Roman"/>
      <w:color w:val="000000"/>
      <w:spacing w:val="0"/>
      <w:sz w:val="20"/>
    </w:rPr>
  </w:style>
  <w:style w:type="paragraph" w:customStyle="1" w:styleId="WW8Num18z02">
    <w:name w:val="WW8Num18z02"/>
    <w:link w:val="WW8Num18z03"/>
    <w:rsid w:val="000B0568"/>
    <w:rPr>
      <w:rFonts w:eastAsia="Times New Roman"/>
      <w:color w:val="000000"/>
    </w:rPr>
  </w:style>
  <w:style w:type="character" w:customStyle="1" w:styleId="WW8Num18z03">
    <w:name w:val="WW8Num18z03"/>
    <w:link w:val="WW8Num18z02"/>
    <w:rsid w:val="000B0568"/>
  </w:style>
  <w:style w:type="character" w:customStyle="1" w:styleId="20">
    <w:name w:val="Заголовок 2 Знак"/>
    <w:link w:val="2"/>
    <w:rsid w:val="000B0568"/>
    <w:rPr>
      <w:rFonts w:ascii="XO Thames" w:hAnsi="XO Thames"/>
      <w:b/>
      <w:color w:val="00A0FF"/>
      <w:sz w:val="26"/>
    </w:rPr>
  </w:style>
  <w:style w:type="paragraph" w:customStyle="1" w:styleId="afff4">
    <w:name w:val="Привязка концевой сноски"/>
    <w:link w:val="1fff0"/>
    <w:rsid w:val="000B0568"/>
    <w:rPr>
      <w:rFonts w:eastAsia="Times New Roman"/>
      <w:color w:val="000000"/>
      <w:vertAlign w:val="superscript"/>
    </w:rPr>
  </w:style>
  <w:style w:type="character" w:customStyle="1" w:styleId="1fff0">
    <w:name w:val="Привязка концевой сноски1"/>
    <w:link w:val="afff4"/>
    <w:rsid w:val="000B0568"/>
    <w:rPr>
      <w:vertAlign w:val="superscript"/>
    </w:rPr>
  </w:style>
  <w:style w:type="paragraph" w:customStyle="1" w:styleId="WW8Num36z32">
    <w:name w:val="WW8Num36z32"/>
    <w:link w:val="WW8Num36z33"/>
    <w:rsid w:val="000B0568"/>
    <w:rPr>
      <w:rFonts w:eastAsia="Times New Roman"/>
      <w:color w:val="000000"/>
    </w:rPr>
  </w:style>
  <w:style w:type="character" w:customStyle="1" w:styleId="WW8Num36z33">
    <w:name w:val="WW8Num36z33"/>
    <w:link w:val="WW8Num36z32"/>
    <w:rsid w:val="000B0568"/>
    <w:rPr>
      <w:rFonts w:ascii="Times New Roman" w:hAnsi="Times New Roman"/>
      <w:color w:val="000000"/>
      <w:spacing w:val="0"/>
      <w:sz w:val="20"/>
    </w:rPr>
  </w:style>
  <w:style w:type="paragraph" w:customStyle="1" w:styleId="WW8Num28z02">
    <w:name w:val="WW8Num28z02"/>
    <w:link w:val="WW8Num28z03"/>
    <w:rsid w:val="000B0568"/>
    <w:rPr>
      <w:rFonts w:eastAsia="Times New Roman"/>
      <w:color w:val="000000"/>
    </w:rPr>
  </w:style>
  <w:style w:type="character" w:customStyle="1" w:styleId="WW8Num28z03">
    <w:name w:val="WW8Num28z03"/>
    <w:link w:val="WW8Num28z02"/>
    <w:rsid w:val="000B0568"/>
  </w:style>
  <w:style w:type="paragraph" w:customStyle="1" w:styleId="131">
    <w:name w:val="Тема примечания Знак13"/>
    <w:link w:val="140"/>
    <w:rsid w:val="000B0568"/>
    <w:rPr>
      <w:rFonts w:eastAsia="Times New Roman"/>
      <w:b/>
      <w:color w:val="000000"/>
      <w:sz w:val="24"/>
    </w:rPr>
  </w:style>
  <w:style w:type="character" w:customStyle="1" w:styleId="140">
    <w:name w:val="Тема примечания Знак14"/>
    <w:link w:val="131"/>
    <w:rsid w:val="000B0568"/>
    <w:rPr>
      <w:b/>
      <w:sz w:val="24"/>
    </w:rPr>
  </w:style>
  <w:style w:type="paragraph" w:customStyle="1" w:styleId="2fe">
    <w:name w:val="Верхний и нижний колонтитулы2"/>
    <w:link w:val="3f9"/>
    <w:rsid w:val="000B0568"/>
    <w:rPr>
      <w:rFonts w:eastAsia="Times New Roman"/>
      <w:color w:val="000000"/>
    </w:rPr>
  </w:style>
  <w:style w:type="character" w:customStyle="1" w:styleId="3f9">
    <w:name w:val="Верхний и нижний колонтитулы3"/>
    <w:link w:val="2fe"/>
    <w:rsid w:val="000B0568"/>
  </w:style>
  <w:style w:type="paragraph" w:customStyle="1" w:styleId="Contents9">
    <w:name w:val="Contents 9"/>
    <w:link w:val="Contents91"/>
    <w:rsid w:val="000B0568"/>
    <w:rPr>
      <w:rFonts w:eastAsia="Times New Roman"/>
      <w:color w:val="000000"/>
    </w:rPr>
  </w:style>
  <w:style w:type="character" w:customStyle="1" w:styleId="Contents91">
    <w:name w:val="Contents 91"/>
    <w:link w:val="Contents9"/>
    <w:rsid w:val="000B0568"/>
  </w:style>
  <w:style w:type="paragraph" w:customStyle="1" w:styleId="WW8Num28z22">
    <w:name w:val="WW8Num28z22"/>
    <w:link w:val="WW8Num28z23"/>
    <w:rsid w:val="000B0568"/>
    <w:rPr>
      <w:rFonts w:eastAsia="Times New Roman"/>
      <w:color w:val="000000"/>
    </w:rPr>
  </w:style>
  <w:style w:type="character" w:customStyle="1" w:styleId="WW8Num28z23">
    <w:name w:val="WW8Num28z23"/>
    <w:link w:val="WW8Num28z22"/>
    <w:rsid w:val="000B0568"/>
    <w:rPr>
      <w:rFonts w:ascii="Times New Roman" w:hAnsi="Times New Roman"/>
      <w:color w:val="000000"/>
      <w:spacing w:val="0"/>
      <w:sz w:val="20"/>
    </w:rPr>
  </w:style>
  <w:style w:type="paragraph" w:customStyle="1" w:styleId="WW8Num8z82">
    <w:name w:val="WW8Num8z82"/>
    <w:link w:val="WW8Num8z83"/>
    <w:rsid w:val="000B0568"/>
    <w:rPr>
      <w:rFonts w:eastAsia="Times New Roman"/>
      <w:color w:val="000000"/>
    </w:rPr>
  </w:style>
  <w:style w:type="character" w:customStyle="1" w:styleId="WW8Num8z83">
    <w:name w:val="WW8Num8z83"/>
    <w:link w:val="WW8Num8z82"/>
    <w:rsid w:val="000B0568"/>
  </w:style>
  <w:style w:type="paragraph" w:customStyle="1" w:styleId="WW8Num14z62">
    <w:name w:val="WW8Num14z62"/>
    <w:link w:val="WW8Num14z63"/>
    <w:rsid w:val="000B0568"/>
    <w:rPr>
      <w:rFonts w:eastAsia="Times New Roman"/>
      <w:color w:val="000000"/>
    </w:rPr>
  </w:style>
  <w:style w:type="character" w:customStyle="1" w:styleId="WW8Num14z63">
    <w:name w:val="WW8Num14z63"/>
    <w:link w:val="WW8Num14z62"/>
    <w:rsid w:val="000B0568"/>
    <w:rPr>
      <w:rFonts w:ascii="Times New Roman" w:hAnsi="Times New Roman"/>
      <w:color w:val="000000"/>
      <w:spacing w:val="0"/>
      <w:sz w:val="20"/>
    </w:rPr>
  </w:style>
  <w:style w:type="paragraph" w:customStyle="1" w:styleId="WW8Num2z02">
    <w:name w:val="WW8Num2z02"/>
    <w:link w:val="WW8Num2z03"/>
    <w:rsid w:val="000B0568"/>
    <w:rPr>
      <w:rFonts w:eastAsia="Times New Roman"/>
      <w:color w:val="000000"/>
    </w:rPr>
  </w:style>
  <w:style w:type="character" w:customStyle="1" w:styleId="WW8Num2z03">
    <w:name w:val="WW8Num2z03"/>
    <w:link w:val="WW8Num2z02"/>
    <w:rsid w:val="000B0568"/>
    <w:rPr>
      <w:rFonts w:ascii="Times New Roman" w:hAnsi="Times New Roman"/>
      <w:color w:val="000000"/>
      <w:spacing w:val="0"/>
      <w:sz w:val="20"/>
    </w:rPr>
  </w:style>
  <w:style w:type="paragraph" w:customStyle="1" w:styleId="WW8Num4z32">
    <w:name w:val="WW8Num4z32"/>
    <w:link w:val="WW8Num4z33"/>
    <w:rsid w:val="000B0568"/>
    <w:rPr>
      <w:rFonts w:eastAsia="Times New Roman"/>
      <w:color w:val="000000"/>
    </w:rPr>
  </w:style>
  <w:style w:type="character" w:customStyle="1" w:styleId="WW8Num4z33">
    <w:name w:val="WW8Num4z33"/>
    <w:link w:val="WW8Num4z32"/>
    <w:rsid w:val="000B0568"/>
  </w:style>
  <w:style w:type="paragraph" w:customStyle="1" w:styleId="HTML2">
    <w:name w:val="Стандартный HTML Знак2"/>
    <w:link w:val="HTML3"/>
    <w:rsid w:val="000B0568"/>
    <w:rPr>
      <w:rFonts w:ascii="Courier New" w:eastAsia="Times New Roman" w:hAnsi="Courier New"/>
      <w:color w:val="000000"/>
    </w:rPr>
  </w:style>
  <w:style w:type="character" w:customStyle="1" w:styleId="HTML3">
    <w:name w:val="Стандартный HTML Знак3"/>
    <w:link w:val="HTML2"/>
    <w:rsid w:val="000B0568"/>
    <w:rPr>
      <w:rFonts w:ascii="Courier New" w:hAnsi="Courier New"/>
    </w:rPr>
  </w:style>
  <w:style w:type="paragraph" w:customStyle="1" w:styleId="WW8Num37z52">
    <w:name w:val="WW8Num37z52"/>
    <w:link w:val="WW8Num37z53"/>
    <w:rsid w:val="000B0568"/>
    <w:rPr>
      <w:rFonts w:eastAsia="Times New Roman"/>
      <w:color w:val="000000"/>
    </w:rPr>
  </w:style>
  <w:style w:type="character" w:customStyle="1" w:styleId="WW8Num37z53">
    <w:name w:val="WW8Num37z53"/>
    <w:link w:val="WW8Num37z52"/>
    <w:rsid w:val="000B0568"/>
    <w:rPr>
      <w:rFonts w:ascii="Times New Roman" w:hAnsi="Times New Roman"/>
      <w:color w:val="000000"/>
      <w:spacing w:val="0"/>
      <w:sz w:val="20"/>
    </w:rPr>
  </w:style>
  <w:style w:type="paragraph" w:customStyle="1" w:styleId="3fa">
    <w:name w:val="Тема примечания Знак3"/>
    <w:link w:val="45"/>
    <w:rsid w:val="000B0568"/>
    <w:rPr>
      <w:rFonts w:eastAsia="Times New Roman"/>
      <w:b/>
      <w:color w:val="000000"/>
      <w:sz w:val="24"/>
    </w:rPr>
  </w:style>
  <w:style w:type="character" w:customStyle="1" w:styleId="45">
    <w:name w:val="Тема примечания Знак4"/>
    <w:link w:val="3fa"/>
    <w:rsid w:val="000B0568"/>
    <w:rPr>
      <w:b/>
      <w:sz w:val="24"/>
    </w:rPr>
  </w:style>
  <w:style w:type="paragraph" w:customStyle="1" w:styleId="WW8Num39z12">
    <w:name w:val="WW8Num39z12"/>
    <w:link w:val="WW8Num39z13"/>
    <w:rsid w:val="000B0568"/>
    <w:rPr>
      <w:rFonts w:ascii="Courier New" w:eastAsia="Times New Roman" w:hAnsi="Courier New"/>
      <w:color w:val="000000"/>
    </w:rPr>
  </w:style>
  <w:style w:type="character" w:customStyle="1" w:styleId="WW8Num39z13">
    <w:name w:val="WW8Num39z13"/>
    <w:link w:val="WW8Num39z12"/>
    <w:rsid w:val="000B0568"/>
    <w:rPr>
      <w:rFonts w:ascii="Courier New" w:hAnsi="Courier New"/>
    </w:rPr>
  </w:style>
  <w:style w:type="paragraph" w:customStyle="1" w:styleId="WW8Num37z22">
    <w:name w:val="WW8Num37z22"/>
    <w:link w:val="WW8Num37z23"/>
    <w:rsid w:val="000B0568"/>
    <w:rPr>
      <w:rFonts w:eastAsia="Times New Roman"/>
      <w:color w:val="000000"/>
    </w:rPr>
  </w:style>
  <w:style w:type="character" w:customStyle="1" w:styleId="WW8Num37z23">
    <w:name w:val="WW8Num37z23"/>
    <w:link w:val="WW8Num37z22"/>
    <w:rsid w:val="000B0568"/>
    <w:rPr>
      <w:rFonts w:ascii="Times New Roman" w:hAnsi="Times New Roman"/>
      <w:color w:val="000000"/>
      <w:spacing w:val="0"/>
      <w:sz w:val="20"/>
    </w:rPr>
  </w:style>
  <w:style w:type="paragraph" w:customStyle="1" w:styleId="2ff">
    <w:name w:val="Текст сноски Знак2"/>
    <w:link w:val="3fb"/>
    <w:rsid w:val="000B0568"/>
    <w:rPr>
      <w:rFonts w:eastAsia="Times New Roman"/>
      <w:color w:val="000000"/>
    </w:rPr>
  </w:style>
  <w:style w:type="character" w:customStyle="1" w:styleId="3fb">
    <w:name w:val="Текст сноски Знак3"/>
    <w:link w:val="2ff"/>
    <w:rsid w:val="000B0568"/>
    <w:rPr>
      <w:rFonts w:ascii="Times New Roman" w:hAnsi="Times New Roman"/>
      <w:color w:val="000000"/>
      <w:spacing w:val="0"/>
      <w:sz w:val="20"/>
    </w:rPr>
  </w:style>
  <w:style w:type="character" w:customStyle="1" w:styleId="1f1">
    <w:name w:val="Абзац списка Знак1"/>
    <w:basedOn w:val="1c"/>
    <w:link w:val="afe"/>
    <w:rsid w:val="000B0568"/>
    <w:rPr>
      <w:rFonts w:ascii="Times New Roman" w:hAnsi="Times New Roman"/>
      <w:color w:val="000000"/>
      <w:spacing w:val="0"/>
      <w:sz w:val="24"/>
    </w:rPr>
  </w:style>
  <w:style w:type="character" w:customStyle="1" w:styleId="14">
    <w:name w:val="Текст выноски Знак1"/>
    <w:basedOn w:val="1c"/>
    <w:link w:val="a9"/>
    <w:rsid w:val="000B0568"/>
    <w:rPr>
      <w:rFonts w:ascii="Tahoma" w:hAnsi="Tahoma"/>
      <w:color w:val="000000"/>
      <w:spacing w:val="0"/>
      <w:sz w:val="16"/>
    </w:rPr>
  </w:style>
  <w:style w:type="paragraph" w:customStyle="1" w:styleId="WW8Num28z52">
    <w:name w:val="WW8Num28z52"/>
    <w:link w:val="WW8Num28z53"/>
    <w:rsid w:val="000B0568"/>
    <w:rPr>
      <w:rFonts w:eastAsia="Times New Roman"/>
      <w:color w:val="000000"/>
    </w:rPr>
  </w:style>
  <w:style w:type="character" w:customStyle="1" w:styleId="WW8Num28z53">
    <w:name w:val="WW8Num28z53"/>
    <w:link w:val="WW8Num28z52"/>
    <w:rsid w:val="000B0568"/>
    <w:rPr>
      <w:rFonts w:ascii="Times New Roman" w:hAnsi="Times New Roman"/>
      <w:color w:val="000000"/>
      <w:spacing w:val="0"/>
      <w:sz w:val="20"/>
    </w:rPr>
  </w:style>
  <w:style w:type="paragraph" w:customStyle="1" w:styleId="afff5">
    <w:name w:val="Прижатый влево"/>
    <w:basedOn w:val="a"/>
    <w:next w:val="a"/>
    <w:rsid w:val="000B0568"/>
    <w:pPr>
      <w:autoSpaceDE w:val="0"/>
      <w:autoSpaceDN w:val="0"/>
      <w:adjustRightInd w:val="0"/>
    </w:pPr>
    <w:rPr>
      <w:rFonts w:ascii="Arial" w:hAnsi="Arial"/>
      <w:color w:val="auto"/>
      <w:sz w:val="20"/>
    </w:rPr>
  </w:style>
  <w:style w:type="paragraph" w:customStyle="1" w:styleId="ConsPlusTitle">
    <w:name w:val="ConsPlusTitle"/>
    <w:rsid w:val="000B0568"/>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FA25B771-841C-4485-A09C-516B28544B9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11742</Words>
  <Characters>66934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Марина Николаевна</dc:creator>
  <cp:lastModifiedBy>User1</cp:lastModifiedBy>
  <cp:revision>4</cp:revision>
  <cp:lastPrinted>2022-06-16T10:30:00Z</cp:lastPrinted>
  <dcterms:created xsi:type="dcterms:W3CDTF">2022-06-18T00:30:00Z</dcterms:created>
  <dcterms:modified xsi:type="dcterms:W3CDTF">2022-06-22T09:33:00Z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C45882B0FE4A46D78CD4B21889FC1917</vt:lpwstr>
  </property>
</Properties>
</file>